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4C" w:rsidRDefault="00C94A3A">
      <w:pPr>
        <w:pStyle w:val="a3"/>
        <w:spacing w:before="66"/>
        <w:ind w:left="7529" w:right="105" w:firstLine="1992"/>
        <w:jc w:val="right"/>
      </w:pPr>
      <w:bookmarkStart w:id="0" w:name="_GoBack"/>
      <w:bookmarkEnd w:id="0"/>
      <w:r>
        <w:t>Приложение 1</w:t>
      </w:r>
      <w:r>
        <w:t xml:space="preserve"> </w:t>
      </w:r>
      <w:r>
        <w:t>к приказу</w:t>
      </w:r>
      <w:r>
        <w:rPr>
          <w:spacing w:val="-8"/>
        </w:rPr>
        <w:t xml:space="preserve"> </w:t>
      </w:r>
      <w:r>
        <w:t xml:space="preserve">от </w:t>
      </w:r>
      <w:r>
        <w:t>30</w:t>
      </w:r>
      <w:r>
        <w:t>.0</w:t>
      </w:r>
      <w:r>
        <w:t>8</w:t>
      </w:r>
      <w:r>
        <w:t>.2023</w:t>
      </w:r>
      <w:r>
        <w:rPr>
          <w:spacing w:val="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59"/>
        </w:rPr>
        <w:t xml:space="preserve"> </w:t>
      </w:r>
      <w:r>
        <w:t>01-02/228/1</w:t>
      </w:r>
    </w:p>
    <w:p w:rsidR="00053A4C" w:rsidRDefault="00053A4C">
      <w:pPr>
        <w:pStyle w:val="a3"/>
        <w:spacing w:before="5"/>
        <w:ind w:left="0"/>
        <w:jc w:val="left"/>
      </w:pPr>
    </w:p>
    <w:p w:rsidR="00053A4C" w:rsidRDefault="00C94A3A">
      <w:pPr>
        <w:pStyle w:val="1"/>
        <w:spacing w:line="240" w:lineRule="auto"/>
        <w:ind w:left="687" w:firstLine="0"/>
        <w:jc w:val="center"/>
      </w:pPr>
      <w:r>
        <w:t>Положение</w:t>
      </w:r>
    </w:p>
    <w:p w:rsidR="00053A4C" w:rsidRDefault="00C94A3A">
      <w:pPr>
        <w:ind w:left="683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библиотеке</w:t>
      </w:r>
    </w:p>
    <w:p w:rsidR="00053A4C" w:rsidRDefault="00C94A3A">
      <w:pPr>
        <w:pStyle w:val="1"/>
        <w:spacing w:line="240" w:lineRule="auto"/>
        <w:ind w:left="676" w:firstLine="0"/>
        <w:jc w:val="center"/>
      </w:pPr>
      <w:r>
        <w:t>муниципального</w:t>
      </w:r>
      <w:r>
        <w:rPr>
          <w:spacing w:val="-5"/>
        </w:rPr>
        <w:t xml:space="preserve"> </w:t>
      </w:r>
      <w:r>
        <w:t>общеобразовательного</w:t>
      </w:r>
      <w:r>
        <w:rPr>
          <w:spacing w:val="-5"/>
        </w:rPr>
        <w:t xml:space="preserve"> </w:t>
      </w:r>
      <w:r>
        <w:t>учреждения</w:t>
      </w:r>
    </w:p>
    <w:p w:rsidR="00053A4C" w:rsidRDefault="00C94A3A">
      <w:pPr>
        <w:ind w:left="685"/>
        <w:jc w:val="center"/>
        <w:rPr>
          <w:b/>
          <w:sz w:val="24"/>
        </w:rPr>
      </w:pPr>
      <w:r>
        <w:rPr>
          <w:b/>
          <w:sz w:val="24"/>
        </w:rPr>
        <w:t>«Средняя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№ </w:t>
      </w:r>
      <w:r>
        <w:rPr>
          <w:b/>
          <w:sz w:val="24"/>
        </w:rPr>
        <w:t>30</w:t>
      </w:r>
      <w:r>
        <w:rPr>
          <w:b/>
          <w:sz w:val="24"/>
        </w:rPr>
        <w:t>»</w:t>
      </w:r>
    </w:p>
    <w:p w:rsidR="00053A4C" w:rsidRDefault="00053A4C">
      <w:pPr>
        <w:pStyle w:val="a3"/>
        <w:ind w:left="0"/>
        <w:jc w:val="left"/>
        <w:rPr>
          <w:b/>
        </w:rPr>
      </w:pPr>
    </w:p>
    <w:p w:rsidR="00053A4C" w:rsidRDefault="00C94A3A">
      <w:pPr>
        <w:pStyle w:val="1"/>
        <w:numPr>
          <w:ilvl w:val="1"/>
          <w:numId w:val="1"/>
        </w:numPr>
        <w:tabs>
          <w:tab w:val="left" w:pos="5009"/>
        </w:tabs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053A4C" w:rsidRDefault="00C94A3A">
      <w:pPr>
        <w:pStyle w:val="a4"/>
        <w:numPr>
          <w:ilvl w:val="1"/>
          <w:numId w:val="2"/>
        </w:numPr>
        <w:tabs>
          <w:tab w:val="left" w:pos="1497"/>
        </w:tabs>
        <w:ind w:right="102" w:firstLine="283"/>
        <w:jc w:val="both"/>
        <w:rPr>
          <w:sz w:val="24"/>
        </w:rPr>
      </w:pPr>
      <w:r>
        <w:rPr>
          <w:sz w:val="24"/>
        </w:rPr>
        <w:t>Настоящее Положение о библиотеке разработано в соответствии с Федеральным законом №</w:t>
      </w:r>
      <w:r>
        <w:rPr>
          <w:spacing w:val="-57"/>
          <w:sz w:val="24"/>
        </w:rPr>
        <w:t xml:space="preserve"> </w:t>
      </w:r>
      <w:r>
        <w:rPr>
          <w:sz w:val="24"/>
        </w:rPr>
        <w:t>273-ФЗ от 29.12.2012 «Об образовании в Российской Федерации» с изменениями на 29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2022 года и Федеральным Законом от 29.12.94 №</w:t>
      </w:r>
      <w:r>
        <w:rPr>
          <w:sz w:val="24"/>
        </w:rPr>
        <w:t xml:space="preserve"> 78-ФЗ «О библиотечном деле» (в редакции от 11</w:t>
      </w:r>
      <w:r>
        <w:rPr>
          <w:spacing w:val="1"/>
          <w:sz w:val="24"/>
        </w:rPr>
        <w:t xml:space="preserve"> </w:t>
      </w:r>
      <w:r>
        <w:rPr>
          <w:sz w:val="24"/>
        </w:rPr>
        <w:t>июня 2021 года), с учетом Федерального закона от 25 июля 2002 г. № 114-ФЗ «О 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экстремистской деятельности» с изменениями на 28 декабря 2022 года, Устава МБОУ СОШ №2 г.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 и других нормати</w:t>
      </w:r>
      <w:r>
        <w:rPr>
          <w:sz w:val="24"/>
        </w:rPr>
        <w:t>вных правовых актов Российской Федерации, 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общеобразовательных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организаций.</w:t>
      </w:r>
    </w:p>
    <w:p w:rsidR="00053A4C" w:rsidRDefault="00C94A3A">
      <w:pPr>
        <w:pStyle w:val="a4"/>
        <w:numPr>
          <w:ilvl w:val="1"/>
          <w:numId w:val="2"/>
        </w:numPr>
        <w:tabs>
          <w:tab w:val="left" w:pos="1593"/>
        </w:tabs>
        <w:ind w:right="103" w:firstLine="283"/>
        <w:jc w:val="both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</w:t>
      </w:r>
      <w:r>
        <w:rPr>
          <w:sz w:val="24"/>
        </w:rPr>
        <w:t>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пользователей и работников библиотеки.</w:t>
      </w:r>
    </w:p>
    <w:p w:rsidR="00053A4C" w:rsidRDefault="00C94A3A">
      <w:pPr>
        <w:pStyle w:val="a4"/>
        <w:numPr>
          <w:ilvl w:val="1"/>
          <w:numId w:val="2"/>
        </w:numPr>
        <w:tabs>
          <w:tab w:val="left" w:pos="1826"/>
        </w:tabs>
        <w:ind w:right="110" w:firstLine="283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деятельности.</w:t>
      </w:r>
    </w:p>
    <w:p w:rsidR="00053A4C" w:rsidRDefault="00C94A3A">
      <w:pPr>
        <w:pStyle w:val="a4"/>
        <w:numPr>
          <w:ilvl w:val="1"/>
          <w:numId w:val="2"/>
        </w:numPr>
        <w:tabs>
          <w:tab w:val="left" w:pos="1578"/>
        </w:tabs>
        <w:ind w:right="103" w:firstLine="283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тре</w:t>
      </w:r>
      <w:r>
        <w:rPr>
          <w:sz w:val="24"/>
        </w:rPr>
        <w:t>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053A4C" w:rsidRDefault="00C94A3A">
      <w:pPr>
        <w:pStyle w:val="a4"/>
        <w:numPr>
          <w:ilvl w:val="1"/>
          <w:numId w:val="2"/>
        </w:numPr>
        <w:tabs>
          <w:tab w:val="left" w:pos="1722"/>
        </w:tabs>
        <w:ind w:right="103" w:firstLine="283"/>
        <w:jc w:val="both"/>
        <w:rPr>
          <w:sz w:val="24"/>
        </w:rPr>
      </w:pPr>
      <w:r>
        <w:rPr>
          <w:sz w:val="24"/>
        </w:rPr>
        <w:t>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участвующим в образовательной, воспитательной деятельности в целях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уча</w:t>
      </w:r>
      <w:r>
        <w:rPr>
          <w:sz w:val="24"/>
        </w:rPr>
        <w:t>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библиотечно-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ресурсами.</w:t>
      </w:r>
    </w:p>
    <w:p w:rsidR="00053A4C" w:rsidRDefault="00C94A3A">
      <w:pPr>
        <w:pStyle w:val="a4"/>
        <w:numPr>
          <w:ilvl w:val="1"/>
          <w:numId w:val="2"/>
        </w:numPr>
        <w:tabs>
          <w:tab w:val="left" w:pos="1614"/>
        </w:tabs>
        <w:ind w:right="108" w:firstLine="283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российскими культурными и образовательными традициями, а также со сложившимся в</w:t>
      </w:r>
      <w:r>
        <w:rPr>
          <w:sz w:val="24"/>
        </w:rPr>
        <w:t xml:space="preserve">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идеологическим и политическим многообразием. Образовательная и просветительная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6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обеспечивается учебными,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документами.</w:t>
      </w:r>
    </w:p>
    <w:p w:rsidR="00053A4C" w:rsidRDefault="00C94A3A">
      <w:pPr>
        <w:pStyle w:val="a4"/>
        <w:numPr>
          <w:ilvl w:val="1"/>
          <w:numId w:val="2"/>
        </w:numPr>
        <w:tabs>
          <w:tab w:val="left" w:pos="1562"/>
        </w:tabs>
        <w:ind w:right="110" w:firstLine="283"/>
        <w:jc w:val="both"/>
        <w:rPr>
          <w:sz w:val="24"/>
        </w:rPr>
      </w:pPr>
      <w:r>
        <w:rPr>
          <w:sz w:val="24"/>
        </w:rPr>
        <w:t>Шко</w:t>
      </w:r>
      <w:r>
        <w:rPr>
          <w:sz w:val="24"/>
        </w:rPr>
        <w:t>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6"/>
          <w:sz w:val="24"/>
        </w:rPr>
        <w:t xml:space="preserve"> </w:t>
      </w:r>
      <w:r>
        <w:rPr>
          <w:sz w:val="24"/>
        </w:rPr>
        <w:t>по педагогике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 возможностей.</w:t>
      </w:r>
    </w:p>
    <w:p w:rsidR="00053A4C" w:rsidRDefault="00C94A3A">
      <w:pPr>
        <w:pStyle w:val="a4"/>
        <w:numPr>
          <w:ilvl w:val="1"/>
          <w:numId w:val="2"/>
        </w:numPr>
        <w:tabs>
          <w:tab w:val="left" w:pos="1535"/>
        </w:tabs>
        <w:ind w:right="102" w:firstLine="283"/>
        <w:jc w:val="both"/>
        <w:rPr>
          <w:sz w:val="24"/>
        </w:rPr>
      </w:pPr>
      <w:r>
        <w:rPr>
          <w:sz w:val="24"/>
        </w:rPr>
        <w:t xml:space="preserve">Цели школьной библиотеки </w:t>
      </w:r>
      <w:r>
        <w:rPr>
          <w:sz w:val="24"/>
        </w:rPr>
        <w:t>- формирование общей культуры личности обучающихся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 выбора и последующего ос</w:t>
      </w:r>
      <w:r>
        <w:rPr>
          <w:sz w:val="24"/>
        </w:rPr>
        <w:t>воения профессиональных образовательных 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гражданственности, трудолюбия, уважения к правам и свободам человека, любви 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 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 жизни.</w:t>
      </w:r>
    </w:p>
    <w:p w:rsidR="00053A4C" w:rsidRDefault="00C94A3A">
      <w:pPr>
        <w:pStyle w:val="a4"/>
        <w:numPr>
          <w:ilvl w:val="1"/>
          <w:numId w:val="2"/>
        </w:numPr>
        <w:tabs>
          <w:tab w:val="left" w:pos="1523"/>
        </w:tabs>
        <w:ind w:right="104" w:firstLine="283"/>
        <w:jc w:val="both"/>
        <w:rPr>
          <w:sz w:val="24"/>
        </w:rPr>
      </w:pPr>
      <w:r>
        <w:rPr>
          <w:sz w:val="24"/>
        </w:rPr>
        <w:t>Библиотека руководствуется в своей</w:t>
      </w:r>
      <w:r>
        <w:rPr>
          <w:sz w:val="24"/>
        </w:rPr>
        <w:t xml:space="preserve"> деятельности Положением, федеральными 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Российской Федерации, решениями органа </w:t>
      </w:r>
      <w:r>
        <w:rPr>
          <w:sz w:val="24"/>
        </w:rPr>
        <w:t>управления образованием и Уставом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053A4C" w:rsidRDefault="00053A4C">
      <w:pPr>
        <w:jc w:val="both"/>
        <w:rPr>
          <w:sz w:val="24"/>
        </w:rPr>
        <w:sectPr w:rsidR="00053A4C">
          <w:pgSz w:w="11910" w:h="16840"/>
          <w:pgMar w:top="1040" w:right="460" w:bottom="280" w:left="340" w:header="720" w:footer="720" w:gutter="0"/>
          <w:cols w:space="720"/>
        </w:sectPr>
      </w:pPr>
    </w:p>
    <w:p w:rsidR="00053A4C" w:rsidRDefault="00C94A3A">
      <w:pPr>
        <w:pStyle w:val="a4"/>
        <w:numPr>
          <w:ilvl w:val="1"/>
          <w:numId w:val="2"/>
        </w:numPr>
        <w:tabs>
          <w:tab w:val="left" w:pos="1634"/>
        </w:tabs>
        <w:spacing w:before="66"/>
        <w:ind w:right="106" w:firstLine="283"/>
        <w:jc w:val="both"/>
        <w:rPr>
          <w:sz w:val="24"/>
        </w:rPr>
      </w:pPr>
      <w:r>
        <w:rPr>
          <w:sz w:val="24"/>
        </w:rPr>
        <w:lastRenderedPageBreak/>
        <w:t>Порядок доступа к библиотечным фондам и другой библиотечной информации,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</w:t>
      </w:r>
      <w:r>
        <w:rPr>
          <w:sz w:val="24"/>
        </w:rPr>
        <w:t>текой.</w:t>
      </w:r>
    </w:p>
    <w:p w:rsidR="00053A4C" w:rsidRDefault="00C94A3A">
      <w:pPr>
        <w:pStyle w:val="a4"/>
        <w:numPr>
          <w:ilvl w:val="1"/>
          <w:numId w:val="2"/>
        </w:numPr>
        <w:tabs>
          <w:tab w:val="left" w:pos="1770"/>
        </w:tabs>
        <w:spacing w:before="1"/>
        <w:ind w:right="113" w:firstLine="283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библиотечно-информационного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 библиотеки.</w:t>
      </w:r>
    </w:p>
    <w:p w:rsidR="00053A4C" w:rsidRDefault="00C94A3A">
      <w:pPr>
        <w:pStyle w:val="a4"/>
        <w:numPr>
          <w:ilvl w:val="1"/>
          <w:numId w:val="2"/>
        </w:numPr>
        <w:tabs>
          <w:tab w:val="left" w:pos="1684"/>
        </w:tabs>
        <w:ind w:right="104" w:firstLine="283"/>
        <w:jc w:val="both"/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соответствии с правилами охраны труда и </w:t>
      </w:r>
      <w:r>
        <w:rPr>
          <w:sz w:val="24"/>
        </w:rPr>
        <w:t>пожарной безопасности, санитарно-гигиеническими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нормами.</w:t>
      </w:r>
    </w:p>
    <w:p w:rsidR="00053A4C" w:rsidRDefault="00C94A3A">
      <w:pPr>
        <w:pStyle w:val="1"/>
        <w:numPr>
          <w:ilvl w:val="1"/>
          <w:numId w:val="1"/>
        </w:numPr>
        <w:tabs>
          <w:tab w:val="left" w:pos="3398"/>
        </w:tabs>
        <w:ind w:left="3397" w:hanging="241"/>
        <w:jc w:val="both"/>
      </w:pPr>
      <w:r>
        <w:t>Принципы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библиотеки</w:t>
      </w:r>
    </w:p>
    <w:p w:rsidR="00053A4C" w:rsidRDefault="00C94A3A">
      <w:pPr>
        <w:pStyle w:val="a4"/>
        <w:numPr>
          <w:ilvl w:val="1"/>
          <w:numId w:val="3"/>
        </w:numPr>
        <w:tabs>
          <w:tab w:val="left" w:pos="1535"/>
        </w:tabs>
        <w:ind w:right="110" w:firstLine="283"/>
        <w:jc w:val="both"/>
        <w:rPr>
          <w:sz w:val="24"/>
        </w:rPr>
      </w:pPr>
      <w:r>
        <w:rPr>
          <w:sz w:val="24"/>
        </w:rPr>
        <w:t>Деятельность школьной библиотеки основывается на принципах демократии, 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053A4C" w:rsidRDefault="00C94A3A">
      <w:pPr>
        <w:pStyle w:val="a4"/>
        <w:numPr>
          <w:ilvl w:val="1"/>
          <w:numId w:val="3"/>
        </w:numPr>
        <w:tabs>
          <w:tab w:val="left" w:pos="1514"/>
        </w:tabs>
        <w:ind w:right="106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4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5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печатных,</w:t>
      </w:r>
      <w:r>
        <w:rPr>
          <w:spacing w:val="14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17"/>
          <w:sz w:val="24"/>
        </w:rPr>
        <w:t xml:space="preserve"> </w:t>
      </w:r>
      <w:r>
        <w:rPr>
          <w:sz w:val="24"/>
        </w:rPr>
        <w:t>аудиовизуальных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иных материалов, содержащих хотя бы один из признаков, предусмотренных частью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статьи 1 Федерального закона от 25 </w:t>
      </w:r>
      <w:r>
        <w:rPr>
          <w:sz w:val="24"/>
        </w:rPr>
        <w:t>июля 2002 г. № 114-ФЗ «О противодействии экстремистской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 на</w:t>
      </w:r>
      <w:r>
        <w:rPr>
          <w:spacing w:val="-1"/>
          <w:sz w:val="24"/>
        </w:rPr>
        <w:t xml:space="preserve"> </w:t>
      </w:r>
      <w:r>
        <w:rPr>
          <w:sz w:val="24"/>
        </w:rPr>
        <w:t>28 декабря 2022 года).</w:t>
      </w:r>
    </w:p>
    <w:p w:rsidR="00053A4C" w:rsidRDefault="00C94A3A">
      <w:pPr>
        <w:pStyle w:val="a4"/>
        <w:numPr>
          <w:ilvl w:val="1"/>
          <w:numId w:val="3"/>
        </w:numPr>
        <w:tabs>
          <w:tab w:val="left" w:pos="1497"/>
        </w:tabs>
        <w:ind w:left="1496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 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114-ФЗ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таким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495"/>
        </w:tabs>
        <w:ind w:right="111" w:firstLine="343"/>
        <w:rPr>
          <w:sz w:val="24"/>
        </w:rPr>
      </w:pP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обосновывающих или</w:t>
      </w:r>
      <w:r>
        <w:rPr>
          <w:spacing w:val="-1"/>
          <w:sz w:val="24"/>
        </w:rPr>
        <w:t xml:space="preserve"> </w:t>
      </w:r>
      <w:r>
        <w:rPr>
          <w:sz w:val="24"/>
        </w:rPr>
        <w:t>оправдывающих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432"/>
        </w:tabs>
        <w:ind w:right="104" w:firstLine="343"/>
        <w:rPr>
          <w:sz w:val="24"/>
        </w:rPr>
      </w:pPr>
      <w:r>
        <w:rPr>
          <w:sz w:val="24"/>
        </w:rPr>
        <w:t>публикации,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оправдывающие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оправдывающие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этнической,</w:t>
      </w:r>
      <w:r>
        <w:rPr>
          <w:spacing w:val="60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группы;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16"/>
        </w:tabs>
        <w:ind w:left="1215" w:hanging="140"/>
        <w:rPr>
          <w:sz w:val="24"/>
        </w:rPr>
      </w:pPr>
      <w:r>
        <w:rPr>
          <w:sz w:val="24"/>
        </w:rPr>
        <w:t>официальные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экстремистских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50"/>
        </w:tabs>
        <w:ind w:right="101" w:firstLine="283"/>
        <w:rPr>
          <w:sz w:val="24"/>
        </w:rPr>
      </w:pPr>
      <w:r>
        <w:rPr>
          <w:sz w:val="24"/>
        </w:rPr>
        <w:t xml:space="preserve">материалы, авторами которых являются лица, осужденные в </w:t>
      </w:r>
      <w:r>
        <w:rPr>
          <w:sz w:val="24"/>
        </w:rPr>
        <w:t>соответствии с международно-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 первой 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1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57"/>
        </w:tabs>
        <w:ind w:right="114" w:firstLine="283"/>
        <w:rPr>
          <w:sz w:val="24"/>
        </w:rPr>
      </w:pPr>
      <w:r>
        <w:rPr>
          <w:sz w:val="24"/>
        </w:rPr>
        <w:t>любые иные, в том числе анонимные, материалы, содержащие признаки, предус</w:t>
      </w:r>
      <w:r>
        <w:rPr>
          <w:sz w:val="24"/>
        </w:rPr>
        <w:t>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 статьи 1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 закона.</w:t>
      </w:r>
    </w:p>
    <w:p w:rsidR="00053A4C" w:rsidRDefault="00C94A3A">
      <w:pPr>
        <w:pStyle w:val="a4"/>
        <w:numPr>
          <w:ilvl w:val="1"/>
          <w:numId w:val="3"/>
        </w:numPr>
        <w:tabs>
          <w:tab w:val="left" w:pos="1530"/>
        </w:tabs>
        <w:ind w:right="110" w:firstLine="283"/>
        <w:jc w:val="both"/>
      </w:pPr>
      <w:r>
        <w:rPr>
          <w:sz w:val="24"/>
        </w:rPr>
        <w:t>В помещении библиотеки размещается Федеральный список экстремистской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 федеральным органом исполнительной власти, запрещенной к распространению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053A4C" w:rsidRDefault="00C94A3A">
      <w:pPr>
        <w:pStyle w:val="1"/>
        <w:numPr>
          <w:ilvl w:val="1"/>
          <w:numId w:val="1"/>
        </w:numPr>
        <w:tabs>
          <w:tab w:val="left" w:pos="4968"/>
        </w:tabs>
        <w:ind w:left="4967" w:hanging="241"/>
        <w:jc w:val="both"/>
      </w:pPr>
      <w:r>
        <w:t>Задачи</w:t>
      </w:r>
      <w:r>
        <w:rPr>
          <w:spacing w:val="-1"/>
        </w:rPr>
        <w:t xml:space="preserve"> </w:t>
      </w:r>
      <w:r>
        <w:t>библиотеки</w:t>
      </w:r>
    </w:p>
    <w:p w:rsidR="00053A4C" w:rsidRDefault="00C94A3A">
      <w:pPr>
        <w:pStyle w:val="a4"/>
        <w:numPr>
          <w:ilvl w:val="1"/>
          <w:numId w:val="5"/>
        </w:numPr>
        <w:tabs>
          <w:tab w:val="left" w:pos="1518"/>
        </w:tabs>
        <w:ind w:right="106" w:firstLine="283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053A4C" w:rsidRDefault="00C94A3A">
      <w:pPr>
        <w:pStyle w:val="a4"/>
        <w:numPr>
          <w:ilvl w:val="1"/>
          <w:numId w:val="5"/>
        </w:numPr>
        <w:tabs>
          <w:tab w:val="left" w:pos="1593"/>
        </w:tabs>
        <w:ind w:right="104" w:firstLine="283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идеям,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 ценностям посредством использования библиотечно-информационных ресурсов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носителях: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16"/>
        </w:tabs>
        <w:ind w:left="1215" w:hanging="140"/>
        <w:rPr>
          <w:sz w:val="24"/>
        </w:rPr>
      </w:pPr>
      <w:r>
        <w:rPr>
          <w:sz w:val="24"/>
        </w:rPr>
        <w:t>бумажном</w:t>
      </w:r>
      <w:r>
        <w:rPr>
          <w:spacing w:val="-4"/>
          <w:sz w:val="24"/>
        </w:rPr>
        <w:t xml:space="preserve"> </w:t>
      </w:r>
      <w:r>
        <w:rPr>
          <w:sz w:val="24"/>
        </w:rPr>
        <w:t>(книжный</w:t>
      </w:r>
      <w:r>
        <w:rPr>
          <w:spacing w:val="-4"/>
          <w:sz w:val="24"/>
        </w:rPr>
        <w:t xml:space="preserve"> </w:t>
      </w:r>
      <w:r>
        <w:rPr>
          <w:sz w:val="24"/>
        </w:rPr>
        <w:t>фонд,</w:t>
      </w:r>
      <w:r>
        <w:rPr>
          <w:spacing w:val="-2"/>
          <w:sz w:val="24"/>
        </w:rPr>
        <w:t xml:space="preserve"> </w:t>
      </w:r>
      <w:r>
        <w:rPr>
          <w:sz w:val="24"/>
        </w:rPr>
        <w:t>фонд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изданий);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16"/>
        </w:tabs>
        <w:ind w:left="1215" w:hanging="140"/>
        <w:rPr>
          <w:sz w:val="24"/>
        </w:rPr>
      </w:pPr>
      <w:r>
        <w:rPr>
          <w:sz w:val="24"/>
        </w:rPr>
        <w:t>цифровом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(DVD</w:t>
      </w:r>
      <w:r>
        <w:rPr>
          <w:spacing w:val="-3"/>
          <w:sz w:val="24"/>
        </w:rPr>
        <w:t xml:space="preserve"> </w:t>
      </w:r>
      <w:r>
        <w:rPr>
          <w:sz w:val="24"/>
        </w:rPr>
        <w:t>–диски,</w:t>
      </w:r>
      <w:r>
        <w:rPr>
          <w:spacing w:val="-2"/>
          <w:sz w:val="24"/>
        </w:rPr>
        <w:t xml:space="preserve"> </w:t>
      </w:r>
      <w:r>
        <w:rPr>
          <w:sz w:val="24"/>
        </w:rPr>
        <w:t>флэш-нако</w:t>
      </w:r>
      <w:r>
        <w:rPr>
          <w:sz w:val="24"/>
        </w:rPr>
        <w:t>пители);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16"/>
        </w:tabs>
        <w:ind w:left="1215" w:hanging="140"/>
        <w:rPr>
          <w:sz w:val="24"/>
        </w:rPr>
      </w:pP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Интернет.</w:t>
      </w:r>
    </w:p>
    <w:p w:rsidR="00053A4C" w:rsidRDefault="00C94A3A">
      <w:pPr>
        <w:pStyle w:val="a4"/>
        <w:numPr>
          <w:ilvl w:val="1"/>
          <w:numId w:val="5"/>
        </w:numPr>
        <w:tabs>
          <w:tab w:val="left" w:pos="1509"/>
        </w:tabs>
        <w:ind w:right="102" w:firstLine="283"/>
        <w:jc w:val="both"/>
        <w:rPr>
          <w:sz w:val="24"/>
        </w:rPr>
      </w:pPr>
      <w:r>
        <w:rPr>
          <w:sz w:val="24"/>
        </w:rPr>
        <w:t>Формирование у читателей навыков независимого библиотечного пользователя –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поиску,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053A4C" w:rsidRDefault="00C94A3A">
      <w:pPr>
        <w:pStyle w:val="a4"/>
        <w:numPr>
          <w:ilvl w:val="1"/>
          <w:numId w:val="5"/>
        </w:numPr>
        <w:tabs>
          <w:tab w:val="left" w:pos="1650"/>
        </w:tabs>
        <w:ind w:right="112" w:firstLine="283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потенциала.</w:t>
      </w:r>
    </w:p>
    <w:p w:rsidR="00053A4C" w:rsidRDefault="00C94A3A">
      <w:pPr>
        <w:pStyle w:val="a4"/>
        <w:numPr>
          <w:ilvl w:val="1"/>
          <w:numId w:val="5"/>
        </w:numPr>
        <w:tabs>
          <w:tab w:val="left" w:pos="1583"/>
        </w:tabs>
        <w:ind w:right="106" w:firstLine="283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библиотечно-информационных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z w:val="24"/>
        </w:rPr>
        <w:t>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комфортной библиотечной среды.</w:t>
      </w:r>
    </w:p>
    <w:p w:rsidR="00053A4C" w:rsidRDefault="00053A4C">
      <w:pPr>
        <w:jc w:val="both"/>
        <w:rPr>
          <w:sz w:val="24"/>
        </w:rPr>
        <w:sectPr w:rsidR="00053A4C">
          <w:pgSz w:w="11910" w:h="16840"/>
          <w:pgMar w:top="1040" w:right="460" w:bottom="280" w:left="340" w:header="720" w:footer="720" w:gutter="0"/>
          <w:cols w:space="720"/>
        </w:sectPr>
      </w:pPr>
    </w:p>
    <w:p w:rsidR="00053A4C" w:rsidRDefault="00C94A3A">
      <w:pPr>
        <w:pStyle w:val="a4"/>
        <w:numPr>
          <w:ilvl w:val="1"/>
          <w:numId w:val="5"/>
        </w:numPr>
        <w:tabs>
          <w:tab w:val="left" w:pos="1538"/>
        </w:tabs>
        <w:spacing w:before="66"/>
        <w:ind w:right="110" w:firstLine="283"/>
        <w:jc w:val="both"/>
      </w:pPr>
      <w:r>
        <w:rPr>
          <w:sz w:val="24"/>
        </w:rPr>
        <w:lastRenderedPageBreak/>
        <w:t>Бесплатное предоставление школьникам в пользование на время получения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 из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фонда.</w:t>
      </w:r>
    </w:p>
    <w:p w:rsidR="00053A4C" w:rsidRDefault="00C94A3A">
      <w:pPr>
        <w:pStyle w:val="1"/>
        <w:numPr>
          <w:ilvl w:val="1"/>
          <w:numId w:val="1"/>
        </w:numPr>
        <w:tabs>
          <w:tab w:val="left" w:pos="4274"/>
        </w:tabs>
        <w:ind w:left="4273" w:hanging="241"/>
        <w:jc w:val="both"/>
      </w:pPr>
      <w:r>
        <w:t>Основные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библиотеки</w:t>
      </w:r>
    </w:p>
    <w:p w:rsidR="00053A4C" w:rsidRDefault="00C94A3A">
      <w:pPr>
        <w:pStyle w:val="a3"/>
        <w:spacing w:line="274" w:lineRule="exact"/>
        <w:ind w:left="1076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школьная</w:t>
      </w:r>
      <w:r>
        <w:rPr>
          <w:spacing w:val="-3"/>
        </w:rPr>
        <w:t xml:space="preserve"> </w:t>
      </w:r>
      <w:r>
        <w:t>библиотека:</w:t>
      </w:r>
    </w:p>
    <w:p w:rsidR="00053A4C" w:rsidRDefault="00C94A3A">
      <w:pPr>
        <w:pStyle w:val="a4"/>
        <w:numPr>
          <w:ilvl w:val="1"/>
          <w:numId w:val="6"/>
        </w:numPr>
        <w:tabs>
          <w:tab w:val="left" w:pos="1626"/>
        </w:tabs>
        <w:ind w:right="109" w:firstLine="283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культурная.</w:t>
      </w:r>
    </w:p>
    <w:p w:rsidR="00053A4C" w:rsidRDefault="00C94A3A">
      <w:pPr>
        <w:pStyle w:val="a4"/>
        <w:numPr>
          <w:ilvl w:val="1"/>
          <w:numId w:val="6"/>
        </w:numPr>
        <w:tabs>
          <w:tab w:val="left" w:pos="1497"/>
        </w:tabs>
        <w:ind w:left="1496" w:hanging="421"/>
        <w:jc w:val="both"/>
        <w:rPr>
          <w:sz w:val="24"/>
        </w:rPr>
      </w:pPr>
      <w:r>
        <w:rPr>
          <w:sz w:val="24"/>
        </w:rPr>
        <w:t>Формирует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фонд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библиотечно-информационных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организации: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329"/>
        </w:tabs>
        <w:ind w:right="102" w:firstLine="343"/>
        <w:rPr>
          <w:sz w:val="24"/>
        </w:rPr>
      </w:pPr>
      <w:r>
        <w:rPr>
          <w:sz w:val="24"/>
        </w:rPr>
        <w:t>комплектует универсальный фонд учебными, художественными, научными,</w:t>
      </w:r>
      <w:r>
        <w:rPr>
          <w:sz w:val="24"/>
        </w:rPr>
        <w:t xml:space="preserve"> справочными,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 информации, учитывая Федеральный список экстремистской литературы, запрещенной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 распространению на территории Российской Федерации, утвержденный Феде</w:t>
      </w:r>
      <w:r>
        <w:rPr>
          <w:sz w:val="24"/>
        </w:rPr>
        <w:t>ральным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81"/>
        </w:tabs>
        <w:spacing w:before="1"/>
        <w:ind w:right="115" w:firstLine="283"/>
        <w:rPr>
          <w:sz w:val="24"/>
        </w:rPr>
      </w:pPr>
      <w:r>
        <w:rPr>
          <w:sz w:val="24"/>
        </w:rPr>
        <w:t>пополняет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базами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 и организаций;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16"/>
        </w:tabs>
        <w:ind w:left="1215" w:hanging="140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053A4C" w:rsidRDefault="00C94A3A">
      <w:pPr>
        <w:pStyle w:val="a4"/>
        <w:numPr>
          <w:ilvl w:val="1"/>
          <w:numId w:val="6"/>
        </w:numPr>
        <w:tabs>
          <w:tab w:val="left" w:pos="1497"/>
        </w:tabs>
        <w:ind w:left="1496" w:hanging="421"/>
        <w:jc w:val="both"/>
        <w:rPr>
          <w:sz w:val="24"/>
        </w:rPr>
      </w:pPr>
      <w:r>
        <w:rPr>
          <w:sz w:val="24"/>
        </w:rPr>
        <w:t>Создает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продукцию: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394"/>
        </w:tabs>
        <w:ind w:right="109" w:firstLine="283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справочно-библиографический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аппарат: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каталоги</w:t>
      </w:r>
      <w:r>
        <w:rPr>
          <w:spacing w:val="1"/>
          <w:sz w:val="24"/>
        </w:rPr>
        <w:t xml:space="preserve"> </w:t>
      </w:r>
      <w:r>
        <w:rPr>
          <w:sz w:val="24"/>
        </w:rPr>
        <w:t>(алфавитный,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систематический),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картотеки</w:t>
      </w:r>
      <w:r>
        <w:rPr>
          <w:spacing w:val="1"/>
          <w:sz w:val="24"/>
        </w:rPr>
        <w:t xml:space="preserve"> </w:t>
      </w:r>
      <w:r>
        <w:rPr>
          <w:sz w:val="24"/>
        </w:rPr>
        <w:t>(систематическую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картотеку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картотеки),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каталог, базы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55"/>
        </w:tabs>
        <w:ind w:right="109" w:firstLine="283"/>
        <w:rPr>
          <w:sz w:val="24"/>
        </w:rPr>
      </w:pPr>
      <w:r>
        <w:rPr>
          <w:sz w:val="24"/>
        </w:rPr>
        <w:t xml:space="preserve">разрабатывает </w:t>
      </w:r>
      <w:r>
        <w:rPr>
          <w:sz w:val="24"/>
        </w:rPr>
        <w:t>рекомендательные библиографические пособия (списки, обзоры, указатели и</w:t>
      </w:r>
      <w:r>
        <w:rPr>
          <w:spacing w:val="1"/>
          <w:sz w:val="24"/>
        </w:rPr>
        <w:t xml:space="preserve"> </w:t>
      </w:r>
      <w:r>
        <w:rPr>
          <w:sz w:val="24"/>
        </w:rPr>
        <w:t>т.п.);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продукции.</w:t>
      </w:r>
    </w:p>
    <w:p w:rsidR="00053A4C" w:rsidRDefault="00C94A3A">
      <w:pPr>
        <w:pStyle w:val="a4"/>
        <w:numPr>
          <w:ilvl w:val="1"/>
          <w:numId w:val="6"/>
        </w:numPr>
        <w:tabs>
          <w:tab w:val="left" w:pos="1746"/>
        </w:tabs>
        <w:ind w:right="105" w:firstLine="283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библиотечно-информационное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обучающихся: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16"/>
        </w:tabs>
        <w:ind w:left="1215" w:hanging="140"/>
        <w:rPr>
          <w:sz w:val="24"/>
        </w:rPr>
      </w:pPr>
      <w:r>
        <w:rPr>
          <w:sz w:val="24"/>
        </w:rPr>
        <w:t>обслуживание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</w:t>
      </w:r>
      <w:r>
        <w:rPr>
          <w:sz w:val="24"/>
        </w:rPr>
        <w:t>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абонементе,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читальном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зале;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79"/>
        </w:tabs>
        <w:ind w:right="114" w:firstLine="283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45"/>
        </w:tabs>
        <w:spacing w:before="1"/>
        <w:ind w:right="114" w:firstLine="283"/>
        <w:rPr>
          <w:sz w:val="24"/>
        </w:rPr>
      </w:pPr>
      <w:r>
        <w:rPr>
          <w:sz w:val="24"/>
        </w:rPr>
        <w:t>создает условия для реализации самостоятельности в обучении, познавательной,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</w:t>
      </w:r>
      <w:r>
        <w:rPr>
          <w:sz w:val="24"/>
        </w:rPr>
        <w:t>ости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коммуникацию;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420"/>
        </w:tabs>
        <w:ind w:right="112" w:firstLine="283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обучения);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303"/>
        </w:tabs>
        <w:ind w:right="105" w:firstLine="283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содействует интеграции комплекса знаний, умений и навыков работы с книгой 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307"/>
        </w:tabs>
        <w:ind w:right="114" w:firstLine="283"/>
        <w:rPr>
          <w:sz w:val="24"/>
        </w:rPr>
      </w:pP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досуговой деятельности;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86"/>
        </w:tabs>
        <w:ind w:right="110" w:firstLine="283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</w:t>
      </w:r>
      <w:r>
        <w:rPr>
          <w:sz w:val="24"/>
        </w:rPr>
        <w:t>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 содействует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критического мышления.</w:t>
      </w:r>
    </w:p>
    <w:p w:rsidR="00053A4C" w:rsidRDefault="00C94A3A">
      <w:pPr>
        <w:pStyle w:val="a4"/>
        <w:numPr>
          <w:ilvl w:val="1"/>
          <w:numId w:val="6"/>
        </w:numPr>
        <w:tabs>
          <w:tab w:val="left" w:pos="1746"/>
        </w:tabs>
        <w:ind w:right="103" w:firstLine="283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библиотечно-информационное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работников: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64"/>
        </w:tabs>
        <w:spacing w:before="1"/>
        <w:ind w:right="111" w:firstLine="283"/>
        <w:rPr>
          <w:sz w:val="24"/>
        </w:rPr>
      </w:pPr>
      <w:r>
        <w:rPr>
          <w:sz w:val="24"/>
        </w:rPr>
        <w:t xml:space="preserve">выявляет информационные </w:t>
      </w:r>
      <w:r>
        <w:rPr>
          <w:sz w:val="24"/>
        </w:rPr>
        <w:t>потребности и удовлетворяет запросы, связанные с обучением,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300"/>
        </w:tabs>
        <w:ind w:right="102" w:firstLine="283"/>
        <w:rPr>
          <w:sz w:val="24"/>
        </w:rPr>
      </w:pP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1"/>
          <w:sz w:val="24"/>
        </w:rPr>
        <w:t xml:space="preserve"> </w:t>
      </w:r>
      <w:r>
        <w:rPr>
          <w:sz w:val="24"/>
        </w:rPr>
        <w:t>и темам;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16"/>
        </w:tabs>
        <w:ind w:left="1215" w:hanging="140"/>
        <w:rPr>
          <w:sz w:val="24"/>
        </w:rPr>
      </w:pPr>
      <w:r>
        <w:rPr>
          <w:sz w:val="24"/>
        </w:rPr>
        <w:t>способствует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</w:p>
    <w:p w:rsidR="00053A4C" w:rsidRDefault="00C94A3A">
      <w:pPr>
        <w:pStyle w:val="a4"/>
        <w:numPr>
          <w:ilvl w:val="1"/>
          <w:numId w:val="6"/>
        </w:numPr>
        <w:tabs>
          <w:tab w:val="left" w:pos="1746"/>
        </w:tabs>
        <w:ind w:right="106" w:firstLine="283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библиотечно-информационное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 обучающихся: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19"/>
        </w:tabs>
        <w:ind w:left="1218" w:hanging="143"/>
        <w:rPr>
          <w:sz w:val="24"/>
        </w:rPr>
      </w:pPr>
      <w:r>
        <w:rPr>
          <w:sz w:val="24"/>
        </w:rPr>
        <w:t>удовлетворяет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библиотеку;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16"/>
        </w:tabs>
        <w:ind w:left="1215" w:hanging="140"/>
        <w:rPr>
          <w:sz w:val="24"/>
        </w:rPr>
      </w:pPr>
      <w:r>
        <w:rPr>
          <w:sz w:val="24"/>
        </w:rPr>
        <w:t>консультирует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053A4C" w:rsidRDefault="00C94A3A">
      <w:pPr>
        <w:pStyle w:val="a4"/>
        <w:numPr>
          <w:ilvl w:val="1"/>
          <w:numId w:val="6"/>
        </w:numPr>
        <w:tabs>
          <w:tab w:val="left" w:pos="1586"/>
        </w:tabs>
        <w:ind w:right="114" w:firstLine="283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читателей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орядком.</w:t>
      </w:r>
    </w:p>
    <w:p w:rsidR="00053A4C" w:rsidRDefault="00053A4C">
      <w:pPr>
        <w:jc w:val="both"/>
        <w:rPr>
          <w:sz w:val="24"/>
        </w:rPr>
        <w:sectPr w:rsidR="00053A4C">
          <w:pgSz w:w="11910" w:h="16840"/>
          <w:pgMar w:top="1040" w:right="460" w:bottom="280" w:left="340" w:header="720" w:footer="720" w:gutter="0"/>
          <w:cols w:space="720"/>
        </w:sectPr>
      </w:pPr>
    </w:p>
    <w:p w:rsidR="00053A4C" w:rsidRDefault="00C94A3A">
      <w:pPr>
        <w:pStyle w:val="a4"/>
        <w:numPr>
          <w:ilvl w:val="1"/>
          <w:numId w:val="6"/>
        </w:numPr>
        <w:tabs>
          <w:tab w:val="left" w:pos="1506"/>
        </w:tabs>
        <w:spacing w:before="66"/>
        <w:ind w:right="111" w:firstLine="283"/>
        <w:jc w:val="both"/>
        <w:rPr>
          <w:sz w:val="24"/>
        </w:rPr>
      </w:pPr>
      <w:r>
        <w:rPr>
          <w:sz w:val="24"/>
        </w:rPr>
        <w:lastRenderedPageBreak/>
        <w:t>Проводит популяризацию литературы с помощью индивидуальных, групповых и 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(бесед,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обзоров,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книг,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вечеров, викторин и др.).</w:t>
      </w:r>
    </w:p>
    <w:p w:rsidR="00053A4C" w:rsidRDefault="00C94A3A">
      <w:pPr>
        <w:pStyle w:val="a4"/>
        <w:numPr>
          <w:ilvl w:val="1"/>
          <w:numId w:val="6"/>
        </w:numPr>
        <w:tabs>
          <w:tab w:val="left" w:pos="1504"/>
        </w:tabs>
        <w:spacing w:before="1"/>
        <w:ind w:right="108" w:firstLine="283"/>
        <w:jc w:val="both"/>
        <w:rPr>
          <w:sz w:val="24"/>
        </w:rPr>
      </w:pPr>
      <w:r>
        <w:rPr>
          <w:sz w:val="24"/>
        </w:rPr>
        <w:t xml:space="preserve">Обеспечивает </w:t>
      </w:r>
      <w:r>
        <w:rPr>
          <w:sz w:val="24"/>
        </w:rPr>
        <w:t>соответствующий санитарно-гигиенический режим и благоприятные 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 читателей.</w:t>
      </w:r>
    </w:p>
    <w:p w:rsidR="00053A4C" w:rsidRDefault="00C94A3A">
      <w:pPr>
        <w:pStyle w:val="a4"/>
        <w:numPr>
          <w:ilvl w:val="1"/>
          <w:numId w:val="6"/>
        </w:numPr>
        <w:tabs>
          <w:tab w:val="left" w:pos="1622"/>
        </w:tabs>
        <w:ind w:right="111" w:firstLine="283"/>
        <w:jc w:val="both"/>
        <w:rPr>
          <w:sz w:val="24"/>
        </w:rPr>
      </w:pPr>
      <w:r>
        <w:rPr>
          <w:sz w:val="24"/>
        </w:rPr>
        <w:t>Проводит изучение состояния читательского спроса (степени его удовлетворения) с 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оптимального 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фонда.</w:t>
      </w:r>
    </w:p>
    <w:p w:rsidR="00053A4C" w:rsidRDefault="00C94A3A">
      <w:pPr>
        <w:pStyle w:val="a4"/>
        <w:numPr>
          <w:ilvl w:val="1"/>
          <w:numId w:val="6"/>
        </w:numPr>
        <w:tabs>
          <w:tab w:val="left" w:pos="1617"/>
        </w:tabs>
        <w:ind w:left="1616" w:hanging="541"/>
        <w:jc w:val="both"/>
        <w:rPr>
          <w:sz w:val="24"/>
        </w:rPr>
      </w:pPr>
      <w:r>
        <w:rPr>
          <w:sz w:val="24"/>
        </w:rPr>
        <w:t>Систематически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ин</w:t>
      </w:r>
      <w:r>
        <w:rPr>
          <w:sz w:val="24"/>
        </w:rPr>
        <w:t>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библиотеки.</w:t>
      </w:r>
    </w:p>
    <w:p w:rsidR="00053A4C" w:rsidRDefault="00C94A3A">
      <w:pPr>
        <w:pStyle w:val="a4"/>
        <w:numPr>
          <w:ilvl w:val="1"/>
          <w:numId w:val="6"/>
        </w:numPr>
        <w:tabs>
          <w:tab w:val="left" w:pos="1802"/>
        </w:tabs>
        <w:ind w:right="109" w:firstLine="283"/>
        <w:jc w:val="both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совещательного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2"/>
          <w:sz w:val="24"/>
        </w:rPr>
        <w:t xml:space="preserve"> </w:t>
      </w:r>
      <w:r>
        <w:rPr>
          <w:sz w:val="24"/>
        </w:rPr>
        <w:t>– библиотечного совета и актива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читателей.</w:t>
      </w:r>
    </w:p>
    <w:p w:rsidR="00053A4C" w:rsidRDefault="00C94A3A">
      <w:pPr>
        <w:pStyle w:val="a4"/>
        <w:numPr>
          <w:ilvl w:val="1"/>
          <w:numId w:val="6"/>
        </w:numPr>
        <w:tabs>
          <w:tab w:val="left" w:pos="1636"/>
        </w:tabs>
        <w:ind w:right="110" w:firstLine="283"/>
        <w:jc w:val="both"/>
        <w:rPr>
          <w:sz w:val="24"/>
        </w:rPr>
      </w:pPr>
      <w:r>
        <w:rPr>
          <w:sz w:val="24"/>
        </w:rPr>
        <w:t>Обеспечивает требуемый режим хранения и сохранности библиотечного</w:t>
      </w:r>
      <w:r>
        <w:rPr>
          <w:sz w:val="24"/>
        </w:rPr>
        <w:t xml:space="preserve"> фонда,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помещении.</w:t>
      </w:r>
    </w:p>
    <w:p w:rsidR="00053A4C" w:rsidRDefault="00C94A3A">
      <w:pPr>
        <w:pStyle w:val="a4"/>
        <w:numPr>
          <w:ilvl w:val="1"/>
          <w:numId w:val="6"/>
        </w:numPr>
        <w:tabs>
          <w:tab w:val="left" w:pos="1617"/>
        </w:tabs>
        <w:ind w:left="1616" w:hanging="541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053A4C" w:rsidRDefault="00C94A3A">
      <w:pPr>
        <w:pStyle w:val="a4"/>
        <w:numPr>
          <w:ilvl w:val="1"/>
          <w:numId w:val="6"/>
        </w:numPr>
        <w:tabs>
          <w:tab w:val="left" w:pos="1785"/>
        </w:tabs>
        <w:ind w:right="105" w:firstLine="283"/>
        <w:jc w:val="both"/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справочно-библиографического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экстремистских </w:t>
      </w:r>
      <w:r>
        <w:rPr>
          <w:sz w:val="24"/>
        </w:rPr>
        <w:t>материалов.</w:t>
      </w:r>
    </w:p>
    <w:p w:rsidR="00053A4C" w:rsidRDefault="00C94A3A">
      <w:pPr>
        <w:pStyle w:val="1"/>
        <w:numPr>
          <w:ilvl w:val="1"/>
          <w:numId w:val="1"/>
        </w:numPr>
        <w:tabs>
          <w:tab w:val="left" w:pos="3864"/>
        </w:tabs>
        <w:ind w:left="3863" w:hanging="241"/>
        <w:jc w:val="both"/>
      </w:pPr>
      <w:r>
        <w:t>Организация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библиотеки</w:t>
      </w:r>
    </w:p>
    <w:p w:rsidR="00053A4C" w:rsidRDefault="00C94A3A">
      <w:pPr>
        <w:pStyle w:val="a4"/>
        <w:numPr>
          <w:ilvl w:val="1"/>
          <w:numId w:val="7"/>
        </w:numPr>
        <w:tabs>
          <w:tab w:val="left" w:pos="1595"/>
        </w:tabs>
        <w:ind w:right="103" w:firstLine="283"/>
        <w:jc w:val="both"/>
        <w:rPr>
          <w:sz w:val="24"/>
        </w:rPr>
      </w:pPr>
      <w:r>
        <w:rPr>
          <w:sz w:val="24"/>
        </w:rPr>
        <w:t>Библиотечно-информационное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библиотечно-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ресурсов в соответствии с Федеральными государственными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воспитательным план</w:t>
      </w:r>
      <w:r>
        <w:rPr>
          <w:sz w:val="24"/>
        </w:rPr>
        <w:t>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 библиотеки.</w:t>
      </w:r>
    </w:p>
    <w:p w:rsidR="00053A4C" w:rsidRDefault="00C94A3A">
      <w:pPr>
        <w:pStyle w:val="a4"/>
        <w:numPr>
          <w:ilvl w:val="1"/>
          <w:numId w:val="7"/>
        </w:numPr>
        <w:tabs>
          <w:tab w:val="left" w:pos="1511"/>
        </w:tabs>
        <w:ind w:right="110" w:firstLine="283"/>
        <w:jc w:val="both"/>
        <w:rPr>
          <w:sz w:val="24"/>
        </w:rPr>
      </w:pPr>
      <w:r>
        <w:rPr>
          <w:sz w:val="24"/>
        </w:rPr>
        <w:t>Спонсорская помощь, полученная библиотекой в виде целевых средств на комплектование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фонда и закупку оборудования, не влечет за собой снижения нормативов и (или) абсолютных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финансирования из бюджета.</w:t>
      </w:r>
    </w:p>
    <w:p w:rsidR="00053A4C" w:rsidRDefault="00C94A3A">
      <w:pPr>
        <w:pStyle w:val="a4"/>
        <w:numPr>
          <w:ilvl w:val="1"/>
          <w:numId w:val="7"/>
        </w:numPr>
        <w:tabs>
          <w:tab w:val="left" w:pos="1655"/>
        </w:tabs>
        <w:ind w:right="114" w:firstLine="283"/>
        <w:jc w:val="both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имущества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 библиотеки.</w:t>
      </w:r>
    </w:p>
    <w:p w:rsidR="00053A4C" w:rsidRDefault="00C94A3A">
      <w:pPr>
        <w:pStyle w:val="a4"/>
        <w:numPr>
          <w:ilvl w:val="1"/>
          <w:numId w:val="7"/>
        </w:numPr>
        <w:tabs>
          <w:tab w:val="left" w:pos="1626"/>
        </w:tabs>
        <w:ind w:right="110" w:firstLine="283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2"/>
          <w:sz w:val="24"/>
        </w:rPr>
        <w:t xml:space="preserve"> </w:t>
      </w:r>
      <w:r>
        <w:rPr>
          <w:sz w:val="24"/>
        </w:rPr>
        <w:t>несет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053A4C" w:rsidRDefault="00C94A3A">
      <w:pPr>
        <w:pStyle w:val="a4"/>
        <w:numPr>
          <w:ilvl w:val="1"/>
          <w:numId w:val="7"/>
        </w:numPr>
        <w:tabs>
          <w:tab w:val="left" w:pos="1569"/>
        </w:tabs>
        <w:ind w:right="105" w:firstLine="283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№2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Советский.</w:t>
      </w:r>
    </w:p>
    <w:p w:rsidR="00053A4C" w:rsidRDefault="00C94A3A">
      <w:pPr>
        <w:pStyle w:val="a4"/>
        <w:numPr>
          <w:ilvl w:val="1"/>
          <w:numId w:val="7"/>
        </w:numPr>
        <w:tabs>
          <w:tab w:val="left" w:pos="1497"/>
        </w:tabs>
        <w:ind w:left="1496" w:hanging="4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выделение: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16"/>
        </w:tabs>
        <w:ind w:left="1215" w:hanging="140"/>
        <w:rPr>
          <w:sz w:val="24"/>
        </w:rPr>
      </w:pP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-2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внутрибиблиотечной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315"/>
        </w:tabs>
        <w:ind w:right="109" w:firstLine="283"/>
      </w:pP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месяц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производится.</w:t>
      </w:r>
    </w:p>
    <w:p w:rsidR="00053A4C" w:rsidRDefault="00C94A3A">
      <w:pPr>
        <w:pStyle w:val="1"/>
        <w:numPr>
          <w:ilvl w:val="1"/>
          <w:numId w:val="1"/>
        </w:numPr>
        <w:tabs>
          <w:tab w:val="left" w:pos="4097"/>
        </w:tabs>
        <w:spacing w:before="1"/>
        <w:ind w:left="4096" w:hanging="241"/>
        <w:jc w:val="both"/>
      </w:pPr>
      <w:r>
        <w:t>Организация,</w:t>
      </w:r>
      <w:r>
        <w:rPr>
          <w:spacing w:val="-3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и штаты</w:t>
      </w:r>
    </w:p>
    <w:p w:rsidR="00053A4C" w:rsidRDefault="00C94A3A">
      <w:pPr>
        <w:pStyle w:val="a4"/>
        <w:numPr>
          <w:ilvl w:val="1"/>
          <w:numId w:val="8"/>
        </w:numPr>
        <w:tabs>
          <w:tab w:val="left" w:pos="1528"/>
        </w:tabs>
        <w:ind w:right="109" w:firstLine="283"/>
        <w:jc w:val="both"/>
        <w:rPr>
          <w:sz w:val="24"/>
        </w:rPr>
      </w:pPr>
      <w:r>
        <w:rPr>
          <w:sz w:val="24"/>
        </w:rPr>
        <w:t>Общее руководство библиотекой и контроль за ее деятельностью осуществляет 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библиотеки. Директор несет ответственность за все стороны деятельности библиотек, в 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</w:t>
      </w:r>
      <w:r>
        <w:rPr>
          <w:sz w:val="24"/>
        </w:rPr>
        <w:t>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для читателей.</w:t>
      </w:r>
    </w:p>
    <w:p w:rsidR="00053A4C" w:rsidRDefault="00C94A3A">
      <w:pPr>
        <w:pStyle w:val="a4"/>
        <w:numPr>
          <w:ilvl w:val="1"/>
          <w:numId w:val="8"/>
        </w:numPr>
        <w:tabs>
          <w:tab w:val="left" w:pos="1583"/>
        </w:tabs>
        <w:ind w:right="105" w:firstLine="283"/>
        <w:jc w:val="both"/>
        <w:rPr>
          <w:sz w:val="24"/>
        </w:rPr>
      </w:pP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педагог-библиотекарь,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директором школы, обучающимися, их родителями (законными </w:t>
      </w:r>
      <w:r>
        <w:rPr>
          <w:sz w:val="24"/>
        </w:rPr>
        <w:t>представителями) за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053A4C" w:rsidRDefault="00C94A3A">
      <w:pPr>
        <w:pStyle w:val="a4"/>
        <w:numPr>
          <w:ilvl w:val="1"/>
          <w:numId w:val="8"/>
        </w:numPr>
        <w:tabs>
          <w:tab w:val="left" w:pos="1516"/>
        </w:tabs>
        <w:ind w:right="114" w:firstLine="283"/>
        <w:jc w:val="both"/>
        <w:rPr>
          <w:sz w:val="24"/>
        </w:rPr>
      </w:pPr>
      <w:r>
        <w:rPr>
          <w:sz w:val="24"/>
        </w:rPr>
        <w:t>Заведующий библиотекой назна</w:t>
      </w:r>
      <w:r>
        <w:rPr>
          <w:sz w:val="24"/>
        </w:rPr>
        <w:t>чается директором образовательной организации,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и входит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053A4C" w:rsidRDefault="00053A4C">
      <w:pPr>
        <w:jc w:val="both"/>
        <w:rPr>
          <w:sz w:val="24"/>
        </w:rPr>
        <w:sectPr w:rsidR="00053A4C">
          <w:pgSz w:w="11910" w:h="16840"/>
          <w:pgMar w:top="1040" w:right="460" w:bottom="280" w:left="340" w:header="720" w:footer="720" w:gutter="0"/>
          <w:cols w:space="720"/>
        </w:sectPr>
      </w:pPr>
    </w:p>
    <w:p w:rsidR="00053A4C" w:rsidRDefault="00C94A3A">
      <w:pPr>
        <w:pStyle w:val="a4"/>
        <w:numPr>
          <w:ilvl w:val="1"/>
          <w:numId w:val="8"/>
        </w:numPr>
        <w:tabs>
          <w:tab w:val="left" w:pos="1545"/>
        </w:tabs>
        <w:spacing w:before="66"/>
        <w:ind w:right="105" w:firstLine="283"/>
        <w:jc w:val="both"/>
        <w:rPr>
          <w:sz w:val="24"/>
        </w:rPr>
      </w:pPr>
      <w:r>
        <w:rPr>
          <w:sz w:val="24"/>
        </w:rPr>
        <w:lastRenderedPageBreak/>
        <w:t>Заведующий библиотекой отвечает за организацию работы библиотеки и результаты ее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 совете и утверждаются директором. Годовой план работы библиотеки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годового 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053A4C" w:rsidRDefault="00C94A3A">
      <w:pPr>
        <w:pStyle w:val="a4"/>
        <w:numPr>
          <w:ilvl w:val="1"/>
          <w:numId w:val="8"/>
        </w:numPr>
        <w:tabs>
          <w:tab w:val="left" w:pos="1686"/>
        </w:tabs>
        <w:spacing w:before="1"/>
        <w:ind w:right="111" w:firstLine="283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 по должности и полученной специальности, подтвержденную документами 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 (или) квалификации.</w:t>
      </w:r>
    </w:p>
    <w:p w:rsidR="00053A4C" w:rsidRDefault="00C94A3A">
      <w:pPr>
        <w:pStyle w:val="a4"/>
        <w:numPr>
          <w:ilvl w:val="1"/>
          <w:numId w:val="8"/>
        </w:numPr>
        <w:tabs>
          <w:tab w:val="left" w:pos="1576"/>
        </w:tabs>
        <w:ind w:right="114" w:firstLine="283"/>
        <w:jc w:val="both"/>
        <w:rPr>
          <w:sz w:val="24"/>
        </w:rPr>
      </w:pP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</w:t>
      </w:r>
      <w:r>
        <w:rPr>
          <w:sz w:val="24"/>
        </w:rPr>
        <w:t>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053A4C" w:rsidRDefault="00C94A3A">
      <w:pPr>
        <w:pStyle w:val="a4"/>
        <w:numPr>
          <w:ilvl w:val="1"/>
          <w:numId w:val="8"/>
        </w:numPr>
        <w:tabs>
          <w:tab w:val="left" w:pos="1528"/>
        </w:tabs>
        <w:ind w:right="106" w:firstLine="283"/>
        <w:jc w:val="both"/>
        <w:rPr>
          <w:sz w:val="24"/>
        </w:rPr>
      </w:pPr>
      <w:r>
        <w:rPr>
          <w:sz w:val="24"/>
        </w:rPr>
        <w:t>Штат библиотеки и размеры оплаты труда, включая доплаты и надбавки к 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объемов и сложности работ.</w:t>
      </w:r>
    </w:p>
    <w:p w:rsidR="00053A4C" w:rsidRDefault="00C94A3A">
      <w:pPr>
        <w:pStyle w:val="a4"/>
        <w:numPr>
          <w:ilvl w:val="1"/>
          <w:numId w:val="8"/>
        </w:numPr>
        <w:tabs>
          <w:tab w:val="left" w:pos="1708"/>
        </w:tabs>
        <w:ind w:right="109" w:firstLine="283"/>
        <w:jc w:val="both"/>
        <w:rPr>
          <w:sz w:val="24"/>
        </w:rPr>
      </w:pP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053A4C" w:rsidRDefault="00C94A3A">
      <w:pPr>
        <w:pStyle w:val="a4"/>
        <w:numPr>
          <w:ilvl w:val="1"/>
          <w:numId w:val="8"/>
        </w:numPr>
        <w:tabs>
          <w:tab w:val="left" w:pos="1566"/>
        </w:tabs>
        <w:ind w:right="110" w:firstLine="283"/>
        <w:jc w:val="both"/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строг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охраны труда и пожарной безопасности в помещении библиотеки и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053A4C" w:rsidRDefault="00C94A3A">
      <w:pPr>
        <w:pStyle w:val="1"/>
        <w:numPr>
          <w:ilvl w:val="1"/>
          <w:numId w:val="1"/>
        </w:numPr>
        <w:tabs>
          <w:tab w:val="left" w:pos="2574"/>
        </w:tabs>
        <w:ind w:left="2574" w:hanging="241"/>
        <w:jc w:val="both"/>
      </w:pPr>
      <w:r>
        <w:t>Права,</w:t>
      </w:r>
      <w:r>
        <w:rPr>
          <w:spacing w:val="-2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библиотеки</w:t>
      </w:r>
    </w:p>
    <w:p w:rsidR="00053A4C" w:rsidRDefault="00C94A3A">
      <w:pPr>
        <w:pStyle w:val="a4"/>
        <w:numPr>
          <w:ilvl w:val="1"/>
          <w:numId w:val="9"/>
        </w:numPr>
        <w:tabs>
          <w:tab w:val="left" w:pos="1497"/>
        </w:tabs>
        <w:spacing w:line="274" w:lineRule="exact"/>
        <w:ind w:hanging="421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360"/>
        </w:tabs>
        <w:ind w:right="106" w:firstLine="283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библиотечно-информационного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Уставе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43"/>
        </w:tabs>
        <w:ind w:right="101" w:firstLine="283"/>
        <w:rPr>
          <w:sz w:val="24"/>
        </w:rPr>
      </w:pPr>
      <w:r>
        <w:rPr>
          <w:sz w:val="24"/>
        </w:rPr>
        <w:t>проводить в установленном по</w:t>
      </w:r>
      <w:r>
        <w:rPr>
          <w:sz w:val="24"/>
        </w:rPr>
        <w:t>рядке факультативные занятия, уроки и кружки библиотечно-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16"/>
        </w:tabs>
        <w:spacing w:before="1"/>
        <w:ind w:left="1215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83"/>
        </w:tabs>
        <w:ind w:right="103" w:firstLine="283"/>
        <w:rPr>
          <w:sz w:val="24"/>
        </w:rPr>
      </w:pPr>
      <w:r>
        <w:rPr>
          <w:sz w:val="24"/>
        </w:rPr>
        <w:t>изымать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367"/>
        </w:tabs>
        <w:ind w:right="113"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 школы, и по согласованию с родительским комитетом виды и размеры 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-1"/>
          <w:sz w:val="24"/>
        </w:rPr>
        <w:t xml:space="preserve"> </w:t>
      </w:r>
      <w:r>
        <w:rPr>
          <w:sz w:val="24"/>
        </w:rPr>
        <w:t>нанесенного пользователями библиотеки;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343"/>
        </w:tabs>
        <w:ind w:right="105" w:firstLine="283"/>
        <w:rPr>
          <w:sz w:val="24"/>
        </w:rPr>
      </w:pPr>
      <w:r>
        <w:rPr>
          <w:sz w:val="24"/>
        </w:rPr>
        <w:t>взыскивать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</w:t>
      </w:r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-57"/>
          <w:sz w:val="24"/>
        </w:rPr>
        <w:t xml:space="preserve"> </w:t>
      </w:r>
      <w:r>
        <w:rPr>
          <w:sz w:val="24"/>
        </w:rPr>
        <w:t>нанесенного пользователями библиотеки, за несовершеннолетних пользователей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представители;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59"/>
        </w:tabs>
        <w:ind w:right="107" w:firstLine="283"/>
        <w:rPr>
          <w:sz w:val="24"/>
        </w:rPr>
      </w:pPr>
      <w:r>
        <w:rPr>
          <w:sz w:val="24"/>
        </w:rPr>
        <w:t>вносить предложения директору школы по совершенствованию оплаты труда, в том чис</w:t>
      </w:r>
      <w:r>
        <w:rPr>
          <w:sz w:val="24"/>
        </w:rPr>
        <w:t>ле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надбавок,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пыль,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компьютере);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19"/>
        </w:tabs>
        <w:spacing w:before="1"/>
        <w:ind w:left="1218" w:hanging="143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определяемом</w:t>
      </w:r>
      <w:r>
        <w:rPr>
          <w:spacing w:val="-5"/>
          <w:sz w:val="24"/>
        </w:rPr>
        <w:t xml:space="preserve"> </w:t>
      </w:r>
      <w:r>
        <w:rPr>
          <w:sz w:val="24"/>
        </w:rPr>
        <w:t>Уставом;</w:t>
      </w:r>
    </w:p>
    <w:p w:rsidR="00053A4C" w:rsidRDefault="00C94A3A">
      <w:pPr>
        <w:pStyle w:val="a3"/>
        <w:ind w:right="104" w:firstLine="343"/>
      </w:pPr>
      <w:r>
        <w:t>быть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поощрения,</w:t>
      </w:r>
      <w:r>
        <w:rPr>
          <w:spacing w:val="1"/>
        </w:rPr>
        <w:t xml:space="preserve"> </w:t>
      </w:r>
      <w:r>
        <w:t>наградам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знакам</w:t>
      </w:r>
      <w:r>
        <w:rPr>
          <w:spacing w:val="1"/>
        </w:rPr>
        <w:t xml:space="preserve"> </w:t>
      </w:r>
      <w:r>
        <w:t>отличия,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для работников образования и</w:t>
      </w:r>
      <w:r>
        <w:rPr>
          <w:spacing w:val="-1"/>
        </w:rPr>
        <w:t xml:space="preserve"> </w:t>
      </w:r>
      <w:r>
        <w:t>культуры;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377"/>
        </w:tabs>
        <w:ind w:right="112" w:firstLine="283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библиотечных ассоциаций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союзов.</w:t>
      </w:r>
    </w:p>
    <w:p w:rsidR="00053A4C" w:rsidRDefault="00C94A3A">
      <w:pPr>
        <w:pStyle w:val="a4"/>
        <w:numPr>
          <w:ilvl w:val="1"/>
          <w:numId w:val="9"/>
        </w:numPr>
        <w:tabs>
          <w:tab w:val="left" w:pos="1497"/>
        </w:tabs>
        <w:ind w:hanging="421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обязаны: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16"/>
        </w:tabs>
        <w:ind w:left="1215" w:hanging="140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библиотеки;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16"/>
        </w:tabs>
        <w:ind w:left="1215" w:hanging="140"/>
        <w:rPr>
          <w:sz w:val="24"/>
        </w:rPr>
      </w:pPr>
      <w:r>
        <w:rPr>
          <w:sz w:val="24"/>
        </w:rPr>
        <w:t>информировать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библиотекой услуг;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76"/>
        </w:tabs>
        <w:ind w:right="108" w:firstLine="283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фонды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 запросами всех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пользователей;</w:t>
      </w:r>
    </w:p>
    <w:p w:rsidR="00053A4C" w:rsidRDefault="00053A4C">
      <w:pPr>
        <w:jc w:val="both"/>
        <w:rPr>
          <w:sz w:val="24"/>
        </w:rPr>
        <w:sectPr w:rsidR="00053A4C">
          <w:pgSz w:w="11910" w:h="16840"/>
          <w:pgMar w:top="1040" w:right="460" w:bottom="280" w:left="340" w:header="720" w:footer="720" w:gutter="0"/>
          <w:cols w:space="720"/>
        </w:sectPr>
      </w:pPr>
    </w:p>
    <w:p w:rsidR="00053A4C" w:rsidRDefault="00C94A3A">
      <w:pPr>
        <w:pStyle w:val="a4"/>
        <w:numPr>
          <w:ilvl w:val="0"/>
          <w:numId w:val="4"/>
        </w:numPr>
        <w:tabs>
          <w:tab w:val="left" w:pos="1393"/>
          <w:tab w:val="left" w:pos="1394"/>
          <w:tab w:val="left" w:pos="3494"/>
          <w:tab w:val="left" w:pos="7503"/>
          <w:tab w:val="left" w:pos="7870"/>
          <w:tab w:val="left" w:pos="9535"/>
        </w:tabs>
        <w:spacing w:before="66"/>
        <w:ind w:right="105" w:firstLine="283"/>
        <w:jc w:val="left"/>
        <w:rPr>
          <w:sz w:val="24"/>
        </w:rPr>
      </w:pPr>
      <w:r>
        <w:rPr>
          <w:sz w:val="24"/>
        </w:rPr>
        <w:lastRenderedPageBreak/>
        <w:t>совершенствовать</w:t>
      </w:r>
      <w:r>
        <w:rPr>
          <w:sz w:val="24"/>
        </w:rPr>
        <w:tab/>
        <w:t>информационно-библиографическое</w:t>
      </w:r>
      <w:r>
        <w:rPr>
          <w:sz w:val="24"/>
        </w:rPr>
        <w:tab/>
        <w:t>и</w:t>
      </w:r>
      <w:r>
        <w:rPr>
          <w:sz w:val="24"/>
        </w:rPr>
        <w:tab/>
        <w:t>библиотечное</w:t>
      </w:r>
      <w:r>
        <w:rPr>
          <w:sz w:val="24"/>
        </w:rPr>
        <w:tab/>
      </w:r>
      <w:r>
        <w:rPr>
          <w:spacing w:val="-1"/>
          <w:sz w:val="24"/>
        </w:rPr>
        <w:t>обслуживание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пользователей;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341"/>
        </w:tabs>
        <w:ind w:right="102" w:firstLine="283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хранение;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16"/>
        </w:tabs>
        <w:spacing w:before="1"/>
        <w:ind w:left="1215" w:hanging="140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33"/>
        </w:tabs>
        <w:ind w:right="114" w:firstLine="283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15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4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отчитываться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2"/>
          <w:sz w:val="24"/>
        </w:rPr>
        <w:t xml:space="preserve"> </w:t>
      </w:r>
      <w:r>
        <w:rPr>
          <w:sz w:val="24"/>
        </w:rPr>
        <w:t>перед</w:t>
      </w:r>
      <w:r>
        <w:rPr>
          <w:spacing w:val="1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053A4C" w:rsidRDefault="00C94A3A">
      <w:pPr>
        <w:pStyle w:val="a4"/>
        <w:numPr>
          <w:ilvl w:val="1"/>
          <w:numId w:val="9"/>
        </w:numPr>
        <w:tabs>
          <w:tab w:val="left" w:pos="1497"/>
        </w:tabs>
        <w:ind w:hanging="421"/>
        <w:rPr>
          <w:sz w:val="24"/>
        </w:rPr>
      </w:pPr>
      <w:r>
        <w:rPr>
          <w:sz w:val="24"/>
        </w:rPr>
        <w:t>Заведующий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педагог-библиотекарь</w:t>
      </w:r>
      <w:r>
        <w:rPr>
          <w:spacing w:val="-2"/>
          <w:sz w:val="24"/>
        </w:rPr>
        <w:t xml:space="preserve"> </w:t>
      </w:r>
      <w:r>
        <w:rPr>
          <w:sz w:val="24"/>
        </w:rPr>
        <w:t>несет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ответственность: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351"/>
        </w:tabs>
        <w:ind w:right="114" w:firstLine="283"/>
        <w:jc w:val="left"/>
        <w:rPr>
          <w:sz w:val="24"/>
        </w:rPr>
      </w:pP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9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0"/>
          <w:sz w:val="24"/>
        </w:rPr>
        <w:t xml:space="preserve"> </w:t>
      </w:r>
      <w:r>
        <w:rPr>
          <w:sz w:val="24"/>
        </w:rPr>
        <w:t>регламентируемых</w:t>
      </w:r>
      <w:r>
        <w:rPr>
          <w:spacing w:val="1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труде,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 трудовым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договором;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16"/>
        </w:tabs>
        <w:ind w:left="1215" w:hanging="140"/>
        <w:jc w:val="left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Положением;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385"/>
          <w:tab w:val="left" w:pos="1387"/>
          <w:tab w:val="left" w:pos="1817"/>
          <w:tab w:val="left" w:pos="3321"/>
          <w:tab w:val="left" w:pos="5033"/>
          <w:tab w:val="left" w:pos="6022"/>
          <w:tab w:val="left" w:pos="6365"/>
          <w:tab w:val="left" w:pos="7480"/>
          <w:tab w:val="left" w:pos="9547"/>
        </w:tabs>
        <w:ind w:right="109" w:firstLine="283"/>
        <w:jc w:val="left"/>
      </w:pPr>
      <w:r>
        <w:rPr>
          <w:sz w:val="24"/>
        </w:rPr>
        <w:t>за</w:t>
      </w:r>
      <w:r>
        <w:rPr>
          <w:sz w:val="24"/>
        </w:rPr>
        <w:tab/>
        <w:t>сохранность</w:t>
      </w:r>
      <w:r>
        <w:rPr>
          <w:sz w:val="24"/>
        </w:rPr>
        <w:tab/>
        <w:t>библиотечных</w:t>
      </w:r>
      <w:r>
        <w:rPr>
          <w:sz w:val="24"/>
        </w:rPr>
        <w:tab/>
      </w:r>
      <w:r>
        <w:rPr>
          <w:sz w:val="24"/>
        </w:rPr>
        <w:t>фондов</w:t>
      </w:r>
      <w:r>
        <w:rPr>
          <w:sz w:val="24"/>
        </w:rPr>
        <w:tab/>
        <w:t>в</w:t>
      </w:r>
      <w:r>
        <w:rPr>
          <w:sz w:val="24"/>
        </w:rPr>
        <w:tab/>
        <w:t>порядке,</w:t>
      </w:r>
      <w:r>
        <w:rPr>
          <w:sz w:val="24"/>
        </w:rPr>
        <w:tab/>
        <w:t>предусмотренном</w:t>
      </w:r>
      <w:r>
        <w:rPr>
          <w:sz w:val="24"/>
        </w:rPr>
        <w:tab/>
      </w:r>
      <w:r>
        <w:rPr>
          <w:spacing w:val="-1"/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053A4C" w:rsidRDefault="00C94A3A">
      <w:pPr>
        <w:pStyle w:val="1"/>
        <w:numPr>
          <w:ilvl w:val="1"/>
          <w:numId w:val="1"/>
        </w:numPr>
        <w:tabs>
          <w:tab w:val="left" w:pos="3379"/>
        </w:tabs>
        <w:ind w:left="3378" w:hanging="241"/>
        <w:jc w:val="both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пользователей</w:t>
      </w:r>
      <w:r>
        <w:rPr>
          <w:spacing w:val="-2"/>
        </w:rPr>
        <w:t xml:space="preserve"> </w:t>
      </w:r>
      <w:r>
        <w:t>библиотеки</w:t>
      </w:r>
    </w:p>
    <w:p w:rsidR="00053A4C" w:rsidRDefault="00C94A3A">
      <w:pPr>
        <w:pStyle w:val="a4"/>
        <w:numPr>
          <w:ilvl w:val="1"/>
          <w:numId w:val="10"/>
        </w:numPr>
        <w:tabs>
          <w:tab w:val="left" w:pos="1497"/>
        </w:tabs>
        <w:spacing w:line="274" w:lineRule="exact"/>
        <w:ind w:hanging="421"/>
        <w:jc w:val="both"/>
        <w:rPr>
          <w:sz w:val="24"/>
        </w:rPr>
      </w:pPr>
      <w:r>
        <w:rPr>
          <w:sz w:val="24"/>
        </w:rPr>
        <w:t>Пользователи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35"/>
        </w:tabs>
        <w:ind w:right="112" w:firstLine="283"/>
        <w:rPr>
          <w:sz w:val="24"/>
        </w:rPr>
      </w:pPr>
      <w:r>
        <w:rPr>
          <w:sz w:val="24"/>
        </w:rPr>
        <w:t xml:space="preserve">получать полную информацию о составе библиотечного фонда, информационных </w:t>
      </w:r>
      <w:r>
        <w:rPr>
          <w:sz w:val="24"/>
        </w:rPr>
        <w:t>ресурсах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 библиотекой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16"/>
        </w:tabs>
        <w:ind w:left="1215" w:hanging="140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справочно-библиографическим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библиотеки;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16"/>
        </w:tabs>
        <w:ind w:left="1215" w:hanging="140"/>
        <w:rPr>
          <w:sz w:val="24"/>
        </w:rPr>
      </w:pP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64"/>
        </w:tabs>
        <w:ind w:right="113" w:firstLine="283"/>
        <w:rPr>
          <w:sz w:val="24"/>
        </w:rPr>
      </w:pPr>
      <w:r>
        <w:rPr>
          <w:sz w:val="24"/>
        </w:rPr>
        <w:t>получать во временное пользование на абонементе и в читальном зал</w:t>
      </w:r>
      <w:r>
        <w:rPr>
          <w:sz w:val="24"/>
        </w:rPr>
        <w:t>е печатные издания,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 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16"/>
        </w:tabs>
        <w:ind w:left="1215" w:hanging="140"/>
        <w:rPr>
          <w:sz w:val="24"/>
        </w:rPr>
      </w:pPr>
      <w:r>
        <w:rPr>
          <w:sz w:val="24"/>
        </w:rPr>
        <w:t>продлевать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19"/>
        </w:tabs>
        <w:ind w:left="1218" w:hanging="143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библиотекой;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16"/>
        </w:tabs>
        <w:ind w:left="1215" w:hanging="140"/>
        <w:rPr>
          <w:sz w:val="24"/>
        </w:rPr>
      </w:pP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школы.</w:t>
      </w:r>
    </w:p>
    <w:p w:rsidR="00053A4C" w:rsidRDefault="00C94A3A">
      <w:pPr>
        <w:pStyle w:val="a4"/>
        <w:numPr>
          <w:ilvl w:val="1"/>
          <w:numId w:val="10"/>
        </w:numPr>
        <w:tabs>
          <w:tab w:val="left" w:pos="1497"/>
        </w:tabs>
        <w:ind w:hanging="421"/>
        <w:jc w:val="both"/>
        <w:rPr>
          <w:sz w:val="24"/>
        </w:rPr>
      </w:pPr>
      <w:r>
        <w:rPr>
          <w:sz w:val="24"/>
        </w:rPr>
        <w:t>Пользователи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обязаны: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16"/>
        </w:tabs>
        <w:ind w:left="1215" w:hanging="14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библиотекой;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40"/>
        </w:tabs>
        <w:spacing w:before="1"/>
        <w:ind w:right="104" w:firstLine="283"/>
        <w:rPr>
          <w:sz w:val="24"/>
        </w:rPr>
      </w:pPr>
      <w:r>
        <w:rPr>
          <w:sz w:val="24"/>
        </w:rPr>
        <w:t>бережно относиться к произведениям печати (не вырывать, не загибать страниц, не делать 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книгах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подчеркиваний,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пометок),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обо</w:t>
      </w:r>
      <w:r>
        <w:rPr>
          <w:sz w:val="24"/>
        </w:rPr>
        <w:t>рудованию,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инвентарю;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86"/>
        </w:tabs>
        <w:ind w:right="104" w:firstLine="283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 школы;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31"/>
        </w:tabs>
        <w:ind w:right="110" w:firstLine="283"/>
        <w:rPr>
          <w:sz w:val="24"/>
        </w:rPr>
      </w:pPr>
      <w:r>
        <w:rPr>
          <w:sz w:val="24"/>
        </w:rPr>
        <w:t>убедиться при получении книг в отсутствии дефектов, а при обнаружении проинформировать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 этом работника библиотеки. Ответственность за </w:t>
      </w:r>
      <w:r>
        <w:rPr>
          <w:sz w:val="24"/>
        </w:rPr>
        <w:t>обнаруженные дефекты в сдаваемых книгах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последний пользователь;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315"/>
        </w:tabs>
        <w:ind w:right="104" w:firstLine="283"/>
        <w:rPr>
          <w:sz w:val="24"/>
        </w:rPr>
      </w:pPr>
      <w:r>
        <w:rPr>
          <w:sz w:val="24"/>
        </w:rPr>
        <w:t>расписываться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формуляре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книгу</w:t>
      </w:r>
      <w:r>
        <w:rPr>
          <w:spacing w:val="1"/>
          <w:sz w:val="24"/>
        </w:rPr>
        <w:t xml:space="preserve"> </w:t>
      </w:r>
      <w:r>
        <w:rPr>
          <w:sz w:val="24"/>
        </w:rPr>
        <w:t>(исключение: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1-</w:t>
      </w:r>
      <w:r>
        <w:rPr>
          <w:spacing w:val="-1"/>
          <w:sz w:val="24"/>
        </w:rPr>
        <w:t xml:space="preserve"> </w:t>
      </w:r>
      <w:r>
        <w:rPr>
          <w:sz w:val="24"/>
        </w:rPr>
        <w:t>2 классов);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16"/>
        </w:tabs>
        <w:ind w:left="1215" w:hanging="140"/>
        <w:rPr>
          <w:sz w:val="24"/>
        </w:rPr>
      </w:pPr>
      <w:r>
        <w:rPr>
          <w:sz w:val="24"/>
        </w:rPr>
        <w:t>возвращать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16"/>
        </w:tabs>
        <w:ind w:left="1215" w:hanging="140"/>
        <w:rPr>
          <w:sz w:val="24"/>
        </w:rPr>
      </w:pPr>
      <w:r>
        <w:rPr>
          <w:sz w:val="24"/>
        </w:rPr>
        <w:t>заменять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-2"/>
          <w:sz w:val="24"/>
        </w:rPr>
        <w:t xml:space="preserve"> </w:t>
      </w:r>
      <w:r>
        <w:rPr>
          <w:sz w:val="24"/>
        </w:rPr>
        <w:t>или порчи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равноценными;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329"/>
        </w:tabs>
        <w:ind w:right="113" w:firstLine="283"/>
      </w:pP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053A4C" w:rsidRDefault="00C94A3A">
      <w:pPr>
        <w:pStyle w:val="1"/>
        <w:numPr>
          <w:ilvl w:val="1"/>
          <w:numId w:val="1"/>
        </w:numPr>
        <w:tabs>
          <w:tab w:val="left" w:pos="3499"/>
        </w:tabs>
        <w:spacing w:before="1"/>
        <w:ind w:left="3498" w:hanging="241"/>
        <w:jc w:val="left"/>
      </w:pPr>
      <w:r>
        <w:t>Порядок</w:t>
      </w:r>
      <w:r>
        <w:rPr>
          <w:spacing w:val="-4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библиотекой</w:t>
      </w:r>
    </w:p>
    <w:p w:rsidR="00053A4C" w:rsidRDefault="00C94A3A">
      <w:pPr>
        <w:pStyle w:val="a4"/>
        <w:numPr>
          <w:ilvl w:val="1"/>
          <w:numId w:val="11"/>
        </w:numPr>
        <w:tabs>
          <w:tab w:val="left" w:pos="1538"/>
        </w:tabs>
        <w:ind w:right="114" w:firstLine="283"/>
        <w:rPr>
          <w:sz w:val="24"/>
        </w:rPr>
      </w:pPr>
      <w:r>
        <w:rPr>
          <w:sz w:val="24"/>
        </w:rPr>
        <w:t>Запись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8"/>
          <w:sz w:val="24"/>
        </w:rPr>
        <w:t xml:space="preserve"> </w:t>
      </w:r>
      <w:r>
        <w:rPr>
          <w:sz w:val="24"/>
        </w:rPr>
        <w:t>школы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библиотеку</w:t>
      </w:r>
      <w:r>
        <w:rPr>
          <w:spacing w:val="3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паспорту.</w:t>
      </w:r>
    </w:p>
    <w:p w:rsidR="00053A4C" w:rsidRDefault="00C94A3A">
      <w:pPr>
        <w:pStyle w:val="a4"/>
        <w:numPr>
          <w:ilvl w:val="1"/>
          <w:numId w:val="11"/>
        </w:numPr>
        <w:tabs>
          <w:tab w:val="left" w:pos="1497"/>
        </w:tabs>
        <w:ind w:left="1496" w:hanging="421"/>
        <w:rPr>
          <w:sz w:val="24"/>
        </w:rPr>
      </w:pPr>
      <w:r>
        <w:rPr>
          <w:sz w:val="24"/>
        </w:rPr>
        <w:t>Перерегистрация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ежегодно.</w:t>
      </w:r>
    </w:p>
    <w:p w:rsidR="00053A4C" w:rsidRDefault="00C94A3A">
      <w:pPr>
        <w:pStyle w:val="a4"/>
        <w:numPr>
          <w:ilvl w:val="1"/>
          <w:numId w:val="11"/>
        </w:numPr>
        <w:tabs>
          <w:tab w:val="left" w:pos="1559"/>
        </w:tabs>
        <w:ind w:right="110" w:firstLine="283"/>
        <w:rPr>
          <w:sz w:val="24"/>
        </w:rPr>
      </w:pP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формуляр.</w:t>
      </w:r>
    </w:p>
    <w:p w:rsidR="00053A4C" w:rsidRDefault="00C94A3A">
      <w:pPr>
        <w:pStyle w:val="a4"/>
        <w:numPr>
          <w:ilvl w:val="1"/>
          <w:numId w:val="11"/>
        </w:numPr>
        <w:tabs>
          <w:tab w:val="left" w:pos="1588"/>
        </w:tabs>
        <w:ind w:right="109" w:firstLine="283"/>
        <w:rPr>
          <w:sz w:val="24"/>
        </w:rPr>
      </w:pPr>
      <w:r>
        <w:rPr>
          <w:sz w:val="24"/>
        </w:rPr>
        <w:t>Читательский</w:t>
      </w:r>
      <w:r>
        <w:rPr>
          <w:spacing w:val="26"/>
          <w:sz w:val="24"/>
        </w:rPr>
        <w:t xml:space="preserve"> </w:t>
      </w:r>
      <w:r>
        <w:rPr>
          <w:sz w:val="24"/>
        </w:rPr>
        <w:t>формуляр</w:t>
      </w:r>
      <w:r>
        <w:rPr>
          <w:spacing w:val="28"/>
          <w:sz w:val="24"/>
        </w:rPr>
        <w:t xml:space="preserve"> </w:t>
      </w:r>
      <w:r>
        <w:rPr>
          <w:sz w:val="24"/>
        </w:rPr>
        <w:t>фиксирует</w:t>
      </w:r>
      <w:r>
        <w:rPr>
          <w:spacing w:val="28"/>
          <w:sz w:val="24"/>
        </w:rPr>
        <w:t xml:space="preserve"> </w:t>
      </w:r>
      <w:r>
        <w:rPr>
          <w:sz w:val="24"/>
        </w:rPr>
        <w:t>дату</w:t>
      </w:r>
      <w:r>
        <w:rPr>
          <w:spacing w:val="2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28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2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8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фонда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2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возвращения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библиотеку.</w:t>
      </w:r>
    </w:p>
    <w:p w:rsidR="00053A4C" w:rsidRDefault="00C94A3A">
      <w:pPr>
        <w:pStyle w:val="a4"/>
        <w:numPr>
          <w:ilvl w:val="1"/>
          <w:numId w:val="11"/>
        </w:numPr>
        <w:tabs>
          <w:tab w:val="left" w:pos="1506"/>
        </w:tabs>
        <w:ind w:right="115" w:firstLine="283"/>
        <w:rPr>
          <w:sz w:val="24"/>
        </w:rPr>
      </w:pPr>
      <w:r>
        <w:rPr>
          <w:sz w:val="24"/>
        </w:rPr>
        <w:t>Пользователи</w:t>
      </w:r>
      <w:r>
        <w:rPr>
          <w:spacing w:val="7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5"/>
          <w:sz w:val="24"/>
        </w:rPr>
        <w:t xml:space="preserve"> </w:t>
      </w:r>
      <w:r>
        <w:rPr>
          <w:sz w:val="24"/>
        </w:rPr>
        <w:t>имеют</w:t>
      </w:r>
      <w:r>
        <w:rPr>
          <w:spacing w:val="7"/>
          <w:sz w:val="24"/>
        </w:rPr>
        <w:t xml:space="preserve"> </w:t>
      </w:r>
      <w:r>
        <w:rPr>
          <w:sz w:val="24"/>
        </w:rPr>
        <w:t>право</w:t>
      </w:r>
      <w:r>
        <w:rPr>
          <w:spacing w:val="5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дом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многотомных</w:t>
      </w:r>
      <w:r>
        <w:rPr>
          <w:spacing w:val="5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пяти документов одновременно.</w:t>
      </w:r>
    </w:p>
    <w:p w:rsidR="00053A4C" w:rsidRDefault="00053A4C">
      <w:pPr>
        <w:rPr>
          <w:sz w:val="24"/>
        </w:rPr>
        <w:sectPr w:rsidR="00053A4C">
          <w:pgSz w:w="11910" w:h="16840"/>
          <w:pgMar w:top="1040" w:right="460" w:bottom="280" w:left="340" w:header="720" w:footer="720" w:gutter="0"/>
          <w:cols w:space="720"/>
        </w:sectPr>
      </w:pPr>
    </w:p>
    <w:p w:rsidR="00053A4C" w:rsidRDefault="00C94A3A">
      <w:pPr>
        <w:pStyle w:val="a4"/>
        <w:numPr>
          <w:ilvl w:val="1"/>
          <w:numId w:val="11"/>
        </w:numPr>
        <w:tabs>
          <w:tab w:val="left" w:pos="1497"/>
        </w:tabs>
        <w:spacing w:before="66"/>
        <w:ind w:left="1496" w:hanging="421"/>
        <w:rPr>
          <w:sz w:val="24"/>
        </w:rPr>
      </w:pPr>
      <w:r>
        <w:rPr>
          <w:sz w:val="24"/>
        </w:rPr>
        <w:lastRenderedPageBreak/>
        <w:t>Максимальные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документами: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19"/>
        </w:tabs>
        <w:ind w:left="1218" w:hanging="143"/>
        <w:jc w:val="left"/>
        <w:rPr>
          <w:sz w:val="24"/>
        </w:rPr>
      </w:pPr>
      <w:r>
        <w:rPr>
          <w:sz w:val="24"/>
        </w:rPr>
        <w:t>учебники,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16"/>
        </w:tabs>
        <w:ind w:left="1215" w:hanging="140"/>
        <w:jc w:val="left"/>
        <w:rPr>
          <w:sz w:val="24"/>
        </w:rPr>
      </w:pPr>
      <w:r>
        <w:rPr>
          <w:sz w:val="24"/>
        </w:rPr>
        <w:t>научно-популярная,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познавательная,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дней;</w:t>
      </w:r>
    </w:p>
    <w:p w:rsidR="00053A4C" w:rsidRDefault="00C94A3A">
      <w:pPr>
        <w:pStyle w:val="a4"/>
        <w:numPr>
          <w:ilvl w:val="0"/>
          <w:numId w:val="4"/>
        </w:numPr>
        <w:tabs>
          <w:tab w:val="left" w:pos="1216"/>
        </w:tabs>
        <w:spacing w:before="1"/>
        <w:ind w:left="1215" w:hanging="140"/>
        <w:jc w:val="left"/>
        <w:rPr>
          <w:sz w:val="24"/>
        </w:rPr>
      </w:pPr>
      <w:r>
        <w:rPr>
          <w:sz w:val="24"/>
        </w:rPr>
        <w:t>периодические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дней;</w:t>
      </w:r>
    </w:p>
    <w:p w:rsidR="00053A4C" w:rsidRDefault="00C94A3A">
      <w:pPr>
        <w:pStyle w:val="a3"/>
        <w:ind w:firstLine="283"/>
        <w:jc w:val="left"/>
      </w:pPr>
      <w:r>
        <w:t>Пользователи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продлить срок</w:t>
      </w:r>
      <w:r>
        <w:rPr>
          <w:spacing w:val="-2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документами, если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</w:t>
      </w:r>
      <w:r>
        <w:rPr>
          <w:spacing w:val="3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спрос со</w:t>
      </w:r>
      <w:r>
        <w:rPr>
          <w:spacing w:val="-57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пользователей.</w:t>
      </w:r>
    </w:p>
    <w:p w:rsidR="00053A4C" w:rsidRDefault="00C94A3A">
      <w:pPr>
        <w:pStyle w:val="a4"/>
        <w:numPr>
          <w:ilvl w:val="1"/>
          <w:numId w:val="11"/>
        </w:numPr>
        <w:tabs>
          <w:tab w:val="left" w:pos="1504"/>
        </w:tabs>
        <w:ind w:right="107" w:firstLine="283"/>
        <w:rPr>
          <w:sz w:val="24"/>
        </w:rPr>
      </w:pPr>
      <w:r>
        <w:rPr>
          <w:sz w:val="24"/>
        </w:rPr>
        <w:t>Пользование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энциклопедиями,</w:t>
      </w:r>
      <w:r>
        <w:rPr>
          <w:spacing w:val="3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3"/>
          <w:sz w:val="24"/>
        </w:rPr>
        <w:t xml:space="preserve"> </w:t>
      </w:r>
      <w:r>
        <w:rPr>
          <w:sz w:val="24"/>
        </w:rPr>
        <w:t>справочниками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изданиями,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экземпляре,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читальном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зале.</w:t>
      </w:r>
    </w:p>
    <w:p w:rsidR="00053A4C" w:rsidRDefault="00053A4C">
      <w:pPr>
        <w:pStyle w:val="a3"/>
        <w:ind w:left="0"/>
        <w:jc w:val="left"/>
        <w:rPr>
          <w:sz w:val="26"/>
        </w:rPr>
      </w:pPr>
    </w:p>
    <w:p w:rsidR="00053A4C" w:rsidRDefault="00053A4C">
      <w:pPr>
        <w:pStyle w:val="a3"/>
        <w:spacing w:before="4"/>
        <w:ind w:left="0"/>
        <w:jc w:val="left"/>
        <w:rPr>
          <w:sz w:val="22"/>
        </w:rPr>
      </w:pPr>
    </w:p>
    <w:p w:rsidR="00053A4C" w:rsidRDefault="00C94A3A">
      <w:pPr>
        <w:pStyle w:val="1"/>
        <w:numPr>
          <w:ilvl w:val="1"/>
          <w:numId w:val="1"/>
        </w:numPr>
        <w:tabs>
          <w:tab w:val="left" w:pos="4500"/>
        </w:tabs>
        <w:ind w:left="4499" w:hanging="36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53A4C" w:rsidRDefault="00C94A3A">
      <w:pPr>
        <w:pStyle w:val="a4"/>
        <w:numPr>
          <w:ilvl w:val="1"/>
          <w:numId w:val="12"/>
        </w:numPr>
        <w:tabs>
          <w:tab w:val="left" w:pos="1638"/>
        </w:tabs>
        <w:ind w:right="112" w:firstLine="283"/>
        <w:jc w:val="both"/>
        <w:rPr>
          <w:sz w:val="24"/>
        </w:rPr>
      </w:pPr>
      <w:r>
        <w:rPr>
          <w:sz w:val="24"/>
        </w:rPr>
        <w:t>Настоящее Положение о школьной библиотеке является локальным нормативным 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 образовательной организации.</w:t>
      </w:r>
    </w:p>
    <w:p w:rsidR="00053A4C" w:rsidRDefault="00C94A3A">
      <w:pPr>
        <w:pStyle w:val="a4"/>
        <w:numPr>
          <w:ilvl w:val="1"/>
          <w:numId w:val="12"/>
        </w:numPr>
        <w:tabs>
          <w:tab w:val="left" w:pos="1720"/>
        </w:tabs>
        <w:ind w:right="108" w:firstLine="283"/>
        <w:rPr>
          <w:sz w:val="24"/>
        </w:rPr>
      </w:pPr>
      <w:r>
        <w:rPr>
          <w:sz w:val="24"/>
        </w:rPr>
        <w:t>Все</w:t>
      </w:r>
      <w:r>
        <w:rPr>
          <w:spacing w:val="4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4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43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4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053A4C" w:rsidRDefault="00C94A3A">
      <w:pPr>
        <w:pStyle w:val="a4"/>
        <w:numPr>
          <w:ilvl w:val="1"/>
          <w:numId w:val="12"/>
        </w:numPr>
        <w:tabs>
          <w:tab w:val="left" w:pos="1629"/>
        </w:tabs>
        <w:ind w:right="115" w:firstLine="283"/>
        <w:rPr>
          <w:sz w:val="24"/>
        </w:rPr>
      </w:pPr>
      <w:r>
        <w:rPr>
          <w:sz w:val="24"/>
        </w:rPr>
        <w:t>Изменения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5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8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7"/>
          <w:sz w:val="24"/>
        </w:rPr>
        <w:t xml:space="preserve"> </w:t>
      </w:r>
      <w:r>
        <w:rPr>
          <w:sz w:val="24"/>
        </w:rPr>
        <w:t>п.10.1.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053A4C" w:rsidRDefault="00C94A3A">
      <w:pPr>
        <w:pStyle w:val="a4"/>
        <w:numPr>
          <w:ilvl w:val="1"/>
          <w:numId w:val="12"/>
        </w:numPr>
        <w:tabs>
          <w:tab w:val="left" w:pos="1624"/>
        </w:tabs>
        <w:ind w:right="115" w:firstLine="283"/>
        <w:rPr>
          <w:sz w:val="24"/>
        </w:rPr>
      </w:pPr>
      <w:r>
        <w:rPr>
          <w:sz w:val="24"/>
        </w:rPr>
        <w:t>После</w:t>
      </w:r>
      <w:r>
        <w:rPr>
          <w:spacing w:val="2"/>
          <w:sz w:val="24"/>
        </w:rPr>
        <w:t xml:space="preserve"> </w:t>
      </w:r>
      <w:r>
        <w:rPr>
          <w:sz w:val="24"/>
        </w:rPr>
        <w:t>прин</w:t>
      </w:r>
      <w:r>
        <w:rPr>
          <w:sz w:val="24"/>
        </w:rPr>
        <w:t>ятия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2"/>
          <w:sz w:val="24"/>
        </w:rPr>
        <w:t xml:space="preserve"> </w:t>
      </w:r>
      <w:r>
        <w:rPr>
          <w:sz w:val="24"/>
        </w:rPr>
        <w:t>(или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 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p w:rsidR="00053A4C" w:rsidRDefault="00053A4C">
      <w:pPr>
        <w:rPr>
          <w:sz w:val="24"/>
        </w:rPr>
        <w:sectPr w:rsidR="00053A4C">
          <w:pgSz w:w="11910" w:h="16840"/>
          <w:pgMar w:top="1040" w:right="460" w:bottom="280" w:left="340" w:header="720" w:footer="720" w:gutter="0"/>
          <w:cols w:space="720"/>
        </w:sectPr>
      </w:pPr>
    </w:p>
    <w:p w:rsidR="00053A4C" w:rsidRDefault="00C94A3A">
      <w:pPr>
        <w:pStyle w:val="a3"/>
        <w:spacing w:before="62"/>
        <w:ind w:left="7077" w:right="91" w:firstLine="2624"/>
        <w:jc w:val="left"/>
      </w:pPr>
      <w:r>
        <w:lastRenderedPageBreak/>
        <w:t>Приложение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Положению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библиотеке</w:t>
      </w:r>
    </w:p>
    <w:p w:rsidR="00053A4C" w:rsidRDefault="00053A4C">
      <w:pPr>
        <w:pStyle w:val="a3"/>
        <w:spacing w:before="5"/>
        <w:ind w:left="0"/>
        <w:jc w:val="left"/>
      </w:pPr>
    </w:p>
    <w:p w:rsidR="00053A4C" w:rsidRDefault="00C94A3A">
      <w:pPr>
        <w:pStyle w:val="1"/>
        <w:spacing w:line="240" w:lineRule="auto"/>
        <w:ind w:left="3371" w:firstLine="0"/>
        <w:jc w:val="left"/>
      </w:pPr>
      <w:r>
        <w:t>Правила</w:t>
      </w:r>
      <w:r>
        <w:rPr>
          <w:spacing w:val="-5"/>
        </w:rPr>
        <w:t xml:space="preserve"> </w:t>
      </w:r>
      <w:r>
        <w:t>пользования</w:t>
      </w:r>
      <w:r>
        <w:rPr>
          <w:spacing w:val="-5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библиотекой</w:t>
      </w:r>
    </w:p>
    <w:p w:rsidR="00053A4C" w:rsidRDefault="00053A4C">
      <w:pPr>
        <w:pStyle w:val="a3"/>
        <w:ind w:left="0"/>
        <w:jc w:val="left"/>
        <w:rPr>
          <w:b/>
        </w:rPr>
      </w:pPr>
    </w:p>
    <w:p w:rsidR="00053A4C" w:rsidRDefault="00C94A3A">
      <w:pPr>
        <w:pStyle w:val="a4"/>
        <w:numPr>
          <w:ilvl w:val="2"/>
          <w:numId w:val="12"/>
        </w:numPr>
        <w:tabs>
          <w:tab w:val="left" w:pos="5009"/>
        </w:tabs>
        <w:spacing w:line="274" w:lineRule="exact"/>
        <w:ind w:hanging="24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053A4C" w:rsidRDefault="00C94A3A">
      <w:pPr>
        <w:pStyle w:val="a4"/>
        <w:numPr>
          <w:ilvl w:val="1"/>
          <w:numId w:val="13"/>
        </w:numPr>
        <w:tabs>
          <w:tab w:val="left" w:pos="1353"/>
        </w:tabs>
        <w:ind w:right="103" w:firstLine="60"/>
        <w:rPr>
          <w:sz w:val="24"/>
        </w:rPr>
      </w:pP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необходимыми документами.</w:t>
      </w:r>
    </w:p>
    <w:p w:rsidR="00053A4C" w:rsidRDefault="00C94A3A">
      <w:pPr>
        <w:pStyle w:val="a4"/>
        <w:numPr>
          <w:ilvl w:val="1"/>
          <w:numId w:val="13"/>
        </w:numPr>
        <w:tabs>
          <w:tab w:val="left" w:pos="1214"/>
        </w:tabs>
        <w:ind w:left="1213" w:hanging="421"/>
        <w:rPr>
          <w:sz w:val="24"/>
        </w:rPr>
      </w:pPr>
      <w:r>
        <w:rPr>
          <w:sz w:val="24"/>
        </w:rPr>
        <w:t>Документ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традиционном,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виде.</w:t>
      </w:r>
    </w:p>
    <w:p w:rsidR="00053A4C" w:rsidRDefault="00053A4C">
      <w:pPr>
        <w:pStyle w:val="a3"/>
        <w:spacing w:before="3"/>
        <w:ind w:left="0"/>
        <w:jc w:val="left"/>
      </w:pPr>
    </w:p>
    <w:p w:rsidR="00053A4C" w:rsidRDefault="00C94A3A">
      <w:pPr>
        <w:pStyle w:val="1"/>
        <w:numPr>
          <w:ilvl w:val="2"/>
          <w:numId w:val="12"/>
        </w:numPr>
        <w:tabs>
          <w:tab w:val="left" w:pos="5083"/>
        </w:tabs>
        <w:ind w:left="5082" w:hanging="241"/>
        <w:jc w:val="both"/>
      </w:pPr>
      <w:r>
        <w:t>Права</w:t>
      </w:r>
      <w:r>
        <w:rPr>
          <w:spacing w:val="-4"/>
        </w:rPr>
        <w:t xml:space="preserve"> </w:t>
      </w:r>
      <w:r>
        <w:t>читателей</w:t>
      </w:r>
    </w:p>
    <w:p w:rsidR="00053A4C" w:rsidRDefault="00C94A3A">
      <w:pPr>
        <w:pStyle w:val="a4"/>
        <w:numPr>
          <w:ilvl w:val="1"/>
          <w:numId w:val="14"/>
        </w:numPr>
        <w:tabs>
          <w:tab w:val="left" w:pos="1264"/>
        </w:tabs>
        <w:ind w:right="114" w:firstLine="0"/>
        <w:jc w:val="both"/>
        <w:rPr>
          <w:sz w:val="24"/>
        </w:rPr>
      </w:pPr>
      <w:r>
        <w:rPr>
          <w:sz w:val="24"/>
        </w:rPr>
        <w:t xml:space="preserve">Право пользования </w:t>
      </w:r>
      <w:r>
        <w:rPr>
          <w:sz w:val="24"/>
        </w:rPr>
        <w:t>библиотекой имеют обучающиеся, педагогические работники и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 родители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053A4C" w:rsidRDefault="00C94A3A">
      <w:pPr>
        <w:pStyle w:val="a3"/>
      </w:pPr>
      <w:r>
        <w:t>Читатели</w:t>
      </w:r>
      <w:r>
        <w:rPr>
          <w:spacing w:val="-2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053A4C" w:rsidRDefault="00C94A3A">
      <w:pPr>
        <w:pStyle w:val="a4"/>
        <w:numPr>
          <w:ilvl w:val="1"/>
          <w:numId w:val="14"/>
        </w:numPr>
        <w:tabs>
          <w:tab w:val="left" w:pos="1214"/>
        </w:tabs>
        <w:ind w:left="1213" w:hanging="421"/>
        <w:jc w:val="both"/>
        <w:rPr>
          <w:sz w:val="24"/>
        </w:rPr>
      </w:pPr>
      <w:r>
        <w:rPr>
          <w:sz w:val="24"/>
        </w:rPr>
        <w:t>Беспрепятственно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библиотеку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053A4C" w:rsidRDefault="00C94A3A">
      <w:pPr>
        <w:pStyle w:val="a4"/>
        <w:numPr>
          <w:ilvl w:val="1"/>
          <w:numId w:val="14"/>
        </w:numPr>
        <w:tabs>
          <w:tab w:val="left" w:pos="1155"/>
        </w:tabs>
        <w:ind w:right="112" w:firstLine="0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</w:t>
      </w:r>
      <w:r>
        <w:rPr>
          <w:sz w:val="24"/>
        </w:rPr>
        <w:t>ве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 выборе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 информации.</w:t>
      </w:r>
    </w:p>
    <w:p w:rsidR="00053A4C" w:rsidRDefault="00C94A3A">
      <w:pPr>
        <w:pStyle w:val="a4"/>
        <w:numPr>
          <w:ilvl w:val="1"/>
          <w:numId w:val="14"/>
        </w:numPr>
        <w:tabs>
          <w:tab w:val="left" w:pos="1214"/>
        </w:tabs>
        <w:ind w:left="1213" w:hanging="421"/>
        <w:rPr>
          <w:sz w:val="24"/>
        </w:rPr>
      </w:pP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библиотеки.</w:t>
      </w:r>
    </w:p>
    <w:p w:rsidR="00053A4C" w:rsidRDefault="00C94A3A">
      <w:pPr>
        <w:pStyle w:val="a4"/>
        <w:numPr>
          <w:ilvl w:val="1"/>
          <w:numId w:val="14"/>
        </w:numPr>
        <w:tabs>
          <w:tab w:val="left" w:pos="1214"/>
        </w:tabs>
        <w:ind w:left="1213" w:hanging="421"/>
        <w:rPr>
          <w:sz w:val="24"/>
        </w:rPr>
      </w:pPr>
      <w:r>
        <w:rPr>
          <w:sz w:val="24"/>
        </w:rPr>
        <w:t>Продлевать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документами</w:t>
      </w:r>
    </w:p>
    <w:p w:rsidR="00053A4C" w:rsidRDefault="00C94A3A">
      <w:pPr>
        <w:pStyle w:val="a4"/>
        <w:numPr>
          <w:ilvl w:val="1"/>
          <w:numId w:val="14"/>
        </w:numPr>
        <w:tabs>
          <w:tab w:val="left" w:pos="1214"/>
        </w:tabs>
        <w:ind w:left="1213" w:hanging="421"/>
        <w:rPr>
          <w:sz w:val="24"/>
        </w:rPr>
      </w:pPr>
      <w:r>
        <w:rPr>
          <w:sz w:val="24"/>
        </w:rPr>
        <w:t>Бесплатно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библиотекой</w:t>
      </w:r>
    </w:p>
    <w:p w:rsidR="00053A4C" w:rsidRDefault="00C94A3A">
      <w:pPr>
        <w:pStyle w:val="a4"/>
        <w:numPr>
          <w:ilvl w:val="1"/>
          <w:numId w:val="14"/>
        </w:numPr>
        <w:tabs>
          <w:tab w:val="left" w:pos="1214"/>
        </w:tabs>
        <w:ind w:left="1213" w:hanging="421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библиотекой.</w:t>
      </w:r>
    </w:p>
    <w:p w:rsidR="00053A4C" w:rsidRDefault="00C94A3A">
      <w:pPr>
        <w:pStyle w:val="a4"/>
        <w:numPr>
          <w:ilvl w:val="1"/>
          <w:numId w:val="14"/>
        </w:numPr>
        <w:tabs>
          <w:tab w:val="left" w:pos="1214"/>
        </w:tabs>
        <w:ind w:left="1213" w:hanging="421"/>
        <w:rPr>
          <w:sz w:val="24"/>
        </w:rPr>
      </w:pPr>
      <w:r>
        <w:rPr>
          <w:sz w:val="24"/>
        </w:rPr>
        <w:t>Избирать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работе.</w:t>
      </w:r>
    </w:p>
    <w:p w:rsidR="00053A4C" w:rsidRDefault="00C94A3A">
      <w:pPr>
        <w:pStyle w:val="a4"/>
        <w:numPr>
          <w:ilvl w:val="1"/>
          <w:numId w:val="14"/>
        </w:numPr>
        <w:tabs>
          <w:tab w:val="left" w:pos="1331"/>
        </w:tabs>
        <w:ind w:right="112" w:firstLine="0"/>
        <w:rPr>
          <w:sz w:val="24"/>
        </w:rPr>
      </w:pPr>
      <w:r>
        <w:rPr>
          <w:sz w:val="24"/>
        </w:rPr>
        <w:t>Совместно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54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55"/>
          <w:sz w:val="24"/>
        </w:rPr>
        <w:t xml:space="preserve"> </w:t>
      </w:r>
      <w:r>
        <w:rPr>
          <w:sz w:val="24"/>
        </w:rPr>
        <w:t>клубы,</w:t>
      </w:r>
      <w:r>
        <w:rPr>
          <w:spacing w:val="55"/>
          <w:sz w:val="24"/>
        </w:rPr>
        <w:t xml:space="preserve"> </w:t>
      </w:r>
      <w:r>
        <w:rPr>
          <w:sz w:val="24"/>
        </w:rPr>
        <w:t>кружки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5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57"/>
          <w:sz w:val="24"/>
        </w:rPr>
        <w:t xml:space="preserve"> </w:t>
      </w:r>
      <w:r>
        <w:rPr>
          <w:sz w:val="24"/>
        </w:rPr>
        <w:t>друзей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чтения, книги.</w:t>
      </w:r>
    </w:p>
    <w:p w:rsidR="00053A4C" w:rsidRDefault="00C94A3A">
      <w:pPr>
        <w:pStyle w:val="a4"/>
        <w:numPr>
          <w:ilvl w:val="1"/>
          <w:numId w:val="14"/>
        </w:numPr>
        <w:tabs>
          <w:tab w:val="left" w:pos="1334"/>
        </w:tabs>
        <w:ind w:left="1333" w:hanging="541"/>
        <w:rPr>
          <w:sz w:val="24"/>
        </w:rPr>
      </w:pP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библиотеке.</w:t>
      </w:r>
    </w:p>
    <w:p w:rsidR="00053A4C" w:rsidRDefault="00C94A3A">
      <w:pPr>
        <w:pStyle w:val="a4"/>
        <w:numPr>
          <w:ilvl w:val="1"/>
          <w:numId w:val="14"/>
        </w:numPr>
        <w:tabs>
          <w:tab w:val="left" w:pos="1334"/>
        </w:tabs>
        <w:ind w:left="1333" w:hanging="541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библиотеке.</w:t>
      </w:r>
    </w:p>
    <w:p w:rsidR="00053A4C" w:rsidRDefault="00C94A3A">
      <w:pPr>
        <w:pStyle w:val="a4"/>
        <w:numPr>
          <w:ilvl w:val="1"/>
          <w:numId w:val="14"/>
        </w:numPr>
        <w:tabs>
          <w:tab w:val="left" w:pos="1346"/>
        </w:tabs>
        <w:ind w:right="115" w:firstLine="0"/>
        <w:rPr>
          <w:sz w:val="24"/>
        </w:rPr>
      </w:pPr>
      <w:r>
        <w:rPr>
          <w:sz w:val="24"/>
        </w:rPr>
        <w:t>Обращаться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8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0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2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обязаны:</w:t>
      </w:r>
    </w:p>
    <w:p w:rsidR="00053A4C" w:rsidRDefault="00C94A3A">
      <w:pPr>
        <w:pStyle w:val="a4"/>
        <w:numPr>
          <w:ilvl w:val="1"/>
          <w:numId w:val="14"/>
        </w:numPr>
        <w:tabs>
          <w:tab w:val="left" w:pos="1334"/>
        </w:tabs>
        <w:ind w:left="1333" w:hanging="54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библиотекой.</w:t>
      </w:r>
    </w:p>
    <w:p w:rsidR="00053A4C" w:rsidRDefault="00C94A3A">
      <w:pPr>
        <w:pStyle w:val="a4"/>
        <w:numPr>
          <w:ilvl w:val="1"/>
          <w:numId w:val="14"/>
        </w:numPr>
        <w:tabs>
          <w:tab w:val="left" w:pos="1334"/>
        </w:tabs>
        <w:ind w:left="1333" w:hanging="541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мерах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библиотеке.</w:t>
      </w:r>
    </w:p>
    <w:p w:rsidR="00053A4C" w:rsidRDefault="00C94A3A">
      <w:pPr>
        <w:pStyle w:val="a4"/>
        <w:numPr>
          <w:ilvl w:val="1"/>
          <w:numId w:val="14"/>
        </w:numPr>
        <w:tabs>
          <w:tab w:val="left" w:pos="1334"/>
        </w:tabs>
        <w:ind w:left="1333" w:hanging="541"/>
        <w:rPr>
          <w:sz w:val="24"/>
        </w:rPr>
      </w:pPr>
      <w:r>
        <w:rPr>
          <w:sz w:val="24"/>
        </w:rPr>
        <w:t>Снимать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верхнюю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одежду.</w:t>
      </w:r>
    </w:p>
    <w:p w:rsidR="00053A4C" w:rsidRDefault="00C94A3A">
      <w:pPr>
        <w:pStyle w:val="a4"/>
        <w:numPr>
          <w:ilvl w:val="1"/>
          <w:numId w:val="14"/>
        </w:numPr>
        <w:tabs>
          <w:tab w:val="left" w:pos="1334"/>
        </w:tabs>
        <w:ind w:left="1333" w:hanging="541"/>
        <w:rPr>
          <w:sz w:val="24"/>
        </w:rPr>
      </w:pPr>
      <w:r>
        <w:rPr>
          <w:sz w:val="24"/>
        </w:rPr>
        <w:t>Выключать мобильные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телефоны.</w:t>
      </w:r>
    </w:p>
    <w:p w:rsidR="00053A4C" w:rsidRDefault="00C94A3A">
      <w:pPr>
        <w:pStyle w:val="a4"/>
        <w:numPr>
          <w:ilvl w:val="1"/>
          <w:numId w:val="14"/>
        </w:numPr>
        <w:tabs>
          <w:tab w:val="left" w:pos="1334"/>
        </w:tabs>
        <w:ind w:left="1333" w:hanging="54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пищу,</w:t>
      </w:r>
      <w:r>
        <w:rPr>
          <w:spacing w:val="-2"/>
          <w:sz w:val="24"/>
        </w:rPr>
        <w:t xml:space="preserve"> </w:t>
      </w:r>
      <w:r>
        <w:rPr>
          <w:sz w:val="24"/>
        </w:rPr>
        <w:t>напитки,</w:t>
      </w:r>
      <w:r>
        <w:rPr>
          <w:spacing w:val="-3"/>
          <w:sz w:val="24"/>
        </w:rPr>
        <w:t xml:space="preserve"> </w:t>
      </w:r>
      <w:r>
        <w:rPr>
          <w:sz w:val="24"/>
        </w:rPr>
        <w:t>грызть</w:t>
      </w:r>
      <w:r>
        <w:rPr>
          <w:spacing w:val="-2"/>
          <w:sz w:val="24"/>
        </w:rPr>
        <w:t xml:space="preserve"> </w:t>
      </w:r>
      <w:r>
        <w:rPr>
          <w:sz w:val="24"/>
        </w:rPr>
        <w:t>семечки.</w:t>
      </w:r>
    </w:p>
    <w:p w:rsidR="00053A4C" w:rsidRDefault="00C94A3A">
      <w:pPr>
        <w:pStyle w:val="a4"/>
        <w:numPr>
          <w:ilvl w:val="1"/>
          <w:numId w:val="14"/>
        </w:numPr>
        <w:tabs>
          <w:tab w:val="left" w:pos="1334"/>
        </w:tabs>
        <w:ind w:left="1333" w:hanging="541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тишину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поведения.</w:t>
      </w:r>
    </w:p>
    <w:p w:rsidR="00053A4C" w:rsidRDefault="00C94A3A">
      <w:pPr>
        <w:pStyle w:val="a4"/>
        <w:numPr>
          <w:ilvl w:val="1"/>
          <w:numId w:val="14"/>
        </w:numPr>
        <w:tabs>
          <w:tab w:val="left" w:pos="1396"/>
        </w:tabs>
        <w:ind w:right="108" w:firstLine="0"/>
        <w:rPr>
          <w:sz w:val="24"/>
        </w:rPr>
      </w:pPr>
      <w:r>
        <w:rPr>
          <w:sz w:val="24"/>
        </w:rPr>
        <w:t>Сообщить,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библиотеку,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формуляра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читателя.</w:t>
      </w:r>
    </w:p>
    <w:p w:rsidR="00053A4C" w:rsidRDefault="00C94A3A">
      <w:pPr>
        <w:pStyle w:val="a4"/>
        <w:numPr>
          <w:ilvl w:val="1"/>
          <w:numId w:val="14"/>
        </w:numPr>
        <w:tabs>
          <w:tab w:val="left" w:pos="1334"/>
        </w:tabs>
        <w:ind w:left="1333" w:hanging="541"/>
        <w:rPr>
          <w:sz w:val="24"/>
        </w:rPr>
      </w:pP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к:</w:t>
      </w:r>
    </w:p>
    <w:p w:rsidR="00053A4C" w:rsidRDefault="00C94A3A">
      <w:pPr>
        <w:pStyle w:val="a4"/>
        <w:numPr>
          <w:ilvl w:val="2"/>
          <w:numId w:val="14"/>
        </w:numPr>
        <w:tabs>
          <w:tab w:val="left" w:pos="1523"/>
        </w:tabs>
        <w:ind w:right="112" w:firstLine="0"/>
        <w:rPr>
          <w:sz w:val="24"/>
        </w:rPr>
      </w:pPr>
      <w:r>
        <w:rPr>
          <w:sz w:val="24"/>
        </w:rPr>
        <w:t>Печатным</w:t>
      </w:r>
      <w:r>
        <w:rPr>
          <w:spacing w:val="4"/>
          <w:sz w:val="24"/>
        </w:rPr>
        <w:t xml:space="preserve"> </w:t>
      </w:r>
      <w:r>
        <w:rPr>
          <w:sz w:val="24"/>
        </w:rPr>
        <w:t>изданиям</w:t>
      </w:r>
      <w:r>
        <w:rPr>
          <w:spacing w:val="5"/>
          <w:sz w:val="24"/>
        </w:rPr>
        <w:t xml:space="preserve"> </w:t>
      </w:r>
      <w:r>
        <w:rPr>
          <w:sz w:val="24"/>
        </w:rPr>
        <w:t>(не</w:t>
      </w:r>
      <w:r>
        <w:rPr>
          <w:spacing w:val="5"/>
          <w:sz w:val="24"/>
        </w:rPr>
        <w:t xml:space="preserve"> </w:t>
      </w:r>
      <w:r>
        <w:rPr>
          <w:sz w:val="24"/>
        </w:rPr>
        <w:t>вырывать,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загибать</w:t>
      </w:r>
      <w:r>
        <w:rPr>
          <w:spacing w:val="7"/>
          <w:sz w:val="24"/>
        </w:rPr>
        <w:t xml:space="preserve"> </w:t>
      </w:r>
      <w:r>
        <w:rPr>
          <w:sz w:val="24"/>
        </w:rPr>
        <w:t>страниц,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книгах</w:t>
      </w:r>
      <w:r>
        <w:rPr>
          <w:spacing w:val="6"/>
          <w:sz w:val="24"/>
        </w:rPr>
        <w:t xml:space="preserve"> </w:t>
      </w:r>
      <w:r>
        <w:rPr>
          <w:sz w:val="24"/>
        </w:rPr>
        <w:t>подчеркиваний,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пометок,</w:t>
      </w:r>
      <w:r>
        <w:rPr>
          <w:spacing w:val="-1"/>
          <w:sz w:val="24"/>
        </w:rPr>
        <w:t xml:space="preserve"> </w:t>
      </w:r>
      <w:r>
        <w:rPr>
          <w:sz w:val="24"/>
        </w:rPr>
        <w:t>копирования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рисунков и т.п.);</w:t>
      </w:r>
    </w:p>
    <w:p w:rsidR="00053A4C" w:rsidRDefault="00C94A3A">
      <w:pPr>
        <w:pStyle w:val="a4"/>
        <w:numPr>
          <w:ilvl w:val="2"/>
          <w:numId w:val="14"/>
        </w:numPr>
        <w:tabs>
          <w:tab w:val="left" w:pos="1514"/>
        </w:tabs>
        <w:ind w:left="1513" w:hanging="721"/>
        <w:rPr>
          <w:sz w:val="24"/>
        </w:rPr>
      </w:pPr>
      <w:r>
        <w:rPr>
          <w:sz w:val="24"/>
        </w:rPr>
        <w:t>Электронным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носителям;</w:t>
      </w:r>
    </w:p>
    <w:p w:rsidR="00053A4C" w:rsidRDefault="00C94A3A">
      <w:pPr>
        <w:pStyle w:val="a4"/>
        <w:numPr>
          <w:ilvl w:val="2"/>
          <w:numId w:val="14"/>
        </w:numPr>
        <w:tabs>
          <w:tab w:val="left" w:pos="1514"/>
        </w:tabs>
        <w:ind w:left="1513" w:hanging="721"/>
        <w:rPr>
          <w:sz w:val="24"/>
        </w:rPr>
      </w:pPr>
      <w:r>
        <w:rPr>
          <w:sz w:val="24"/>
        </w:rPr>
        <w:t>Мебели.</w:t>
      </w:r>
    </w:p>
    <w:p w:rsidR="00053A4C" w:rsidRDefault="00C94A3A">
      <w:pPr>
        <w:pStyle w:val="a4"/>
        <w:numPr>
          <w:ilvl w:val="1"/>
          <w:numId w:val="14"/>
        </w:numPr>
        <w:tabs>
          <w:tab w:val="left" w:pos="1386"/>
        </w:tabs>
        <w:ind w:right="107" w:firstLine="0"/>
        <w:rPr>
          <w:sz w:val="24"/>
        </w:rPr>
      </w:pPr>
      <w:r>
        <w:rPr>
          <w:sz w:val="24"/>
        </w:rPr>
        <w:t>Поддерживать</w:t>
      </w:r>
      <w:r>
        <w:rPr>
          <w:spacing w:val="5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52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53"/>
          <w:sz w:val="24"/>
        </w:rPr>
        <w:t xml:space="preserve"> </w:t>
      </w:r>
      <w:r>
        <w:rPr>
          <w:sz w:val="24"/>
        </w:rPr>
        <w:t>книг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51"/>
          <w:sz w:val="24"/>
        </w:rPr>
        <w:t xml:space="preserve"> </w:t>
      </w:r>
      <w:r>
        <w:rPr>
          <w:sz w:val="24"/>
        </w:rPr>
        <w:t>доступе</w:t>
      </w:r>
      <w:r>
        <w:rPr>
          <w:spacing w:val="52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5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каталогах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картотеках.</w:t>
      </w:r>
    </w:p>
    <w:p w:rsidR="00053A4C" w:rsidRDefault="00C94A3A">
      <w:pPr>
        <w:pStyle w:val="a4"/>
        <w:numPr>
          <w:ilvl w:val="1"/>
          <w:numId w:val="14"/>
        </w:numPr>
        <w:tabs>
          <w:tab w:val="left" w:pos="1425"/>
        </w:tabs>
        <w:ind w:right="112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25"/>
          <w:sz w:val="24"/>
        </w:rPr>
        <w:t xml:space="preserve"> </w:t>
      </w:r>
      <w:r>
        <w:rPr>
          <w:sz w:val="24"/>
        </w:rPr>
        <w:t>ценными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единственными</w:t>
      </w:r>
      <w:r>
        <w:rPr>
          <w:spacing w:val="26"/>
          <w:sz w:val="24"/>
        </w:rPr>
        <w:t xml:space="preserve"> </w:t>
      </w:r>
      <w:r>
        <w:rPr>
          <w:sz w:val="24"/>
        </w:rPr>
        <w:t>экземплярами</w:t>
      </w:r>
      <w:r>
        <w:rPr>
          <w:spacing w:val="24"/>
          <w:sz w:val="24"/>
        </w:rPr>
        <w:t xml:space="preserve"> </w:t>
      </w:r>
      <w:r>
        <w:rPr>
          <w:sz w:val="24"/>
        </w:rPr>
        <w:t>книг,</w:t>
      </w:r>
      <w:r>
        <w:rPr>
          <w:spacing w:val="25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26"/>
          <w:sz w:val="24"/>
        </w:rPr>
        <w:t xml:space="preserve"> </w:t>
      </w:r>
      <w:r>
        <w:rPr>
          <w:sz w:val="24"/>
        </w:rPr>
        <w:t>изданиями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читальном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зале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библиотеки.</w:t>
      </w:r>
    </w:p>
    <w:p w:rsidR="00053A4C" w:rsidRDefault="00C94A3A">
      <w:pPr>
        <w:pStyle w:val="a4"/>
        <w:numPr>
          <w:ilvl w:val="1"/>
          <w:numId w:val="14"/>
        </w:numPr>
        <w:tabs>
          <w:tab w:val="left" w:pos="1275"/>
        </w:tabs>
        <w:ind w:right="105" w:firstLine="0"/>
        <w:rPr>
          <w:sz w:val="24"/>
        </w:rPr>
      </w:pP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8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иных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0"/>
          <w:sz w:val="24"/>
        </w:rPr>
        <w:t xml:space="preserve"> </w:t>
      </w:r>
      <w:r>
        <w:rPr>
          <w:sz w:val="24"/>
        </w:rPr>
        <w:t>читатель</w:t>
      </w:r>
      <w:r>
        <w:rPr>
          <w:spacing w:val="1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1"/>
          <w:sz w:val="24"/>
        </w:rPr>
        <w:t xml:space="preserve"> </w:t>
      </w:r>
      <w:r>
        <w:rPr>
          <w:sz w:val="24"/>
        </w:rPr>
        <w:t>убедиться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библиотеки.</w:t>
      </w:r>
    </w:p>
    <w:p w:rsidR="00053A4C" w:rsidRDefault="00C94A3A">
      <w:pPr>
        <w:pStyle w:val="a4"/>
        <w:numPr>
          <w:ilvl w:val="1"/>
          <w:numId w:val="14"/>
        </w:numPr>
        <w:tabs>
          <w:tab w:val="left" w:pos="1338"/>
        </w:tabs>
        <w:ind w:right="106" w:firstLine="0"/>
        <w:jc w:val="both"/>
        <w:rPr>
          <w:sz w:val="24"/>
        </w:rPr>
      </w:pPr>
      <w:r>
        <w:rPr>
          <w:sz w:val="24"/>
        </w:rPr>
        <w:t>В случае, когда читатель получил книги, в которых имелись дефекты, а он не просмотрел эти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книги на </w:t>
      </w:r>
      <w:r>
        <w:rPr>
          <w:sz w:val="24"/>
        </w:rPr>
        <w:t>предмет наличия в них дефектов, а соответственно не доложил библиотекарю об 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наличии,</w:t>
      </w:r>
      <w:r>
        <w:rPr>
          <w:spacing w:val="-4"/>
          <w:sz w:val="24"/>
        </w:rPr>
        <w:t xml:space="preserve"> </w:t>
      </w:r>
      <w:r>
        <w:rPr>
          <w:sz w:val="24"/>
        </w:rPr>
        <w:t>то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порчу</w:t>
      </w:r>
      <w:r>
        <w:rPr>
          <w:spacing w:val="-5"/>
          <w:sz w:val="24"/>
        </w:rPr>
        <w:t xml:space="preserve"> </w:t>
      </w:r>
      <w:r>
        <w:rPr>
          <w:sz w:val="24"/>
        </w:rPr>
        <w:t>книг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 нести</w:t>
      </w:r>
      <w:r>
        <w:rPr>
          <w:spacing w:val="1"/>
          <w:sz w:val="24"/>
        </w:rPr>
        <w:t xml:space="preserve"> </w:t>
      </w:r>
      <w:r>
        <w:rPr>
          <w:sz w:val="24"/>
        </w:rPr>
        <w:t>этот читатель.</w:t>
      </w:r>
    </w:p>
    <w:p w:rsidR="00053A4C" w:rsidRDefault="00053A4C">
      <w:pPr>
        <w:jc w:val="both"/>
        <w:rPr>
          <w:sz w:val="24"/>
        </w:rPr>
        <w:sectPr w:rsidR="00053A4C">
          <w:pgSz w:w="11910" w:h="16840"/>
          <w:pgMar w:top="1320" w:right="460" w:bottom="280" w:left="340" w:header="720" w:footer="720" w:gutter="0"/>
          <w:cols w:space="720"/>
        </w:sectPr>
      </w:pPr>
    </w:p>
    <w:p w:rsidR="00053A4C" w:rsidRDefault="00C94A3A">
      <w:pPr>
        <w:pStyle w:val="a4"/>
        <w:numPr>
          <w:ilvl w:val="1"/>
          <w:numId w:val="14"/>
        </w:numPr>
        <w:tabs>
          <w:tab w:val="left" w:pos="1401"/>
        </w:tabs>
        <w:spacing w:before="66"/>
        <w:ind w:right="105" w:firstLine="0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книгами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установленном </w:t>
      </w:r>
      <w:r>
        <w:rPr>
          <w:sz w:val="24"/>
        </w:rPr>
        <w:t>порядке, могут быть применены санкции (как правило, временное лишение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библиотекой).</w:t>
      </w:r>
    </w:p>
    <w:p w:rsidR="00053A4C" w:rsidRDefault="00C94A3A">
      <w:pPr>
        <w:pStyle w:val="a4"/>
        <w:numPr>
          <w:ilvl w:val="1"/>
          <w:numId w:val="14"/>
        </w:numPr>
        <w:tabs>
          <w:tab w:val="left" w:pos="1353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>Не выносить книги и другие документы из помещения библиотеки, если они не записаны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формуляре читателя.</w:t>
      </w:r>
    </w:p>
    <w:p w:rsidR="00053A4C" w:rsidRDefault="00C94A3A">
      <w:pPr>
        <w:pStyle w:val="a4"/>
        <w:numPr>
          <w:ilvl w:val="1"/>
          <w:numId w:val="14"/>
        </w:numPr>
        <w:tabs>
          <w:tab w:val="left" w:pos="1386"/>
        </w:tabs>
        <w:ind w:right="108" w:firstLine="0"/>
        <w:jc w:val="both"/>
        <w:rPr>
          <w:sz w:val="24"/>
        </w:rPr>
      </w:pPr>
      <w:r>
        <w:rPr>
          <w:sz w:val="24"/>
        </w:rPr>
        <w:t>Расписываться, за исключением учащихся 1-3 классо</w:t>
      </w:r>
      <w:r>
        <w:rPr>
          <w:sz w:val="24"/>
        </w:rPr>
        <w:t>в, в формуляре читателя за 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книгу.</w:t>
      </w:r>
    </w:p>
    <w:p w:rsidR="00053A4C" w:rsidRDefault="00C94A3A">
      <w:pPr>
        <w:pStyle w:val="a4"/>
        <w:numPr>
          <w:ilvl w:val="1"/>
          <w:numId w:val="14"/>
        </w:numPr>
        <w:tabs>
          <w:tab w:val="left" w:pos="1372"/>
        </w:tabs>
        <w:ind w:right="108" w:firstLine="0"/>
        <w:jc w:val="both"/>
        <w:rPr>
          <w:sz w:val="24"/>
        </w:rPr>
      </w:pPr>
      <w:r>
        <w:rPr>
          <w:sz w:val="24"/>
        </w:rPr>
        <w:t>Проходить ежегодно (в начале каждого учебного года) перерегистрацию с предъявлением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-1"/>
          <w:sz w:val="24"/>
        </w:rPr>
        <w:t xml:space="preserve"> </w:t>
      </w:r>
      <w:r>
        <w:rPr>
          <w:sz w:val="24"/>
        </w:rPr>
        <w:t>числящейся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 в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библиотекой сроки.</w:t>
      </w:r>
    </w:p>
    <w:p w:rsidR="00053A4C" w:rsidRDefault="00C94A3A">
      <w:pPr>
        <w:pStyle w:val="a4"/>
        <w:numPr>
          <w:ilvl w:val="1"/>
          <w:numId w:val="14"/>
        </w:numPr>
        <w:tabs>
          <w:tab w:val="left" w:pos="1334"/>
        </w:tabs>
        <w:ind w:left="1333" w:hanging="541"/>
        <w:jc w:val="both"/>
        <w:rPr>
          <w:sz w:val="24"/>
        </w:rPr>
      </w:pPr>
      <w:r>
        <w:rPr>
          <w:sz w:val="24"/>
        </w:rPr>
        <w:t>Возвращать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сроки.</w:t>
      </w:r>
    </w:p>
    <w:p w:rsidR="00053A4C" w:rsidRDefault="00C94A3A">
      <w:pPr>
        <w:pStyle w:val="a4"/>
        <w:numPr>
          <w:ilvl w:val="1"/>
          <w:numId w:val="14"/>
        </w:numPr>
        <w:tabs>
          <w:tab w:val="left" w:pos="1358"/>
        </w:tabs>
        <w:ind w:right="104" w:firstLine="0"/>
        <w:jc w:val="both"/>
        <w:rPr>
          <w:sz w:val="24"/>
        </w:rPr>
      </w:pPr>
      <w:r>
        <w:rPr>
          <w:sz w:val="24"/>
        </w:rPr>
        <w:t>Читатели, ответственные за утрату или порчу книг библиотеки, или их родители 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 обучающегося) обязаны заменить таким же учебником или соответствующим по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 на момент замены изданием, необходимым в школьной библиотеке. Пот</w:t>
      </w:r>
      <w:r>
        <w:rPr>
          <w:sz w:val="24"/>
        </w:rPr>
        <w:t>ерянный 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испорченный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библиотеке. Экземпляр, предлагаемый для замены, должен быть целым, аккуратным, изданным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-2"/>
          <w:sz w:val="24"/>
        </w:rPr>
        <w:t xml:space="preserve"> </w:t>
      </w:r>
      <w:r>
        <w:rPr>
          <w:sz w:val="24"/>
        </w:rPr>
        <w:t>5 лет.</w:t>
      </w:r>
    </w:p>
    <w:p w:rsidR="00053A4C" w:rsidRDefault="00C94A3A">
      <w:pPr>
        <w:pStyle w:val="a4"/>
        <w:numPr>
          <w:ilvl w:val="1"/>
          <w:numId w:val="14"/>
        </w:numPr>
        <w:tabs>
          <w:tab w:val="left" w:pos="1425"/>
        </w:tabs>
        <w:ind w:right="106" w:firstLine="0"/>
        <w:jc w:val="both"/>
        <w:rPr>
          <w:sz w:val="24"/>
        </w:rPr>
      </w:pPr>
      <w:r>
        <w:rPr>
          <w:sz w:val="24"/>
        </w:rPr>
        <w:t>Читатели,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лишены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действующим законодательством, читатели несут административную, </w:t>
      </w:r>
      <w:r>
        <w:rPr>
          <w:sz w:val="24"/>
        </w:rPr>
        <w:t>гражданско-правовую или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ответственность.</w:t>
      </w:r>
    </w:p>
    <w:p w:rsidR="00053A4C" w:rsidRDefault="00C94A3A">
      <w:pPr>
        <w:pStyle w:val="a4"/>
        <w:numPr>
          <w:ilvl w:val="1"/>
          <w:numId w:val="14"/>
        </w:numPr>
        <w:tabs>
          <w:tab w:val="left" w:pos="1396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вернуть</w:t>
      </w:r>
      <w:r>
        <w:rPr>
          <w:spacing w:val="1"/>
          <w:sz w:val="24"/>
        </w:rPr>
        <w:t xml:space="preserve"> </w:t>
      </w:r>
      <w:r>
        <w:rPr>
          <w:sz w:val="24"/>
        </w:rPr>
        <w:t>взятые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библиотеке книги. Личное дело обучающегося и обходной лист работника по истечении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соот</w:t>
      </w:r>
      <w:r>
        <w:rPr>
          <w:sz w:val="24"/>
        </w:rPr>
        <w:t>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книг,</w:t>
      </w:r>
      <w:r>
        <w:rPr>
          <w:spacing w:val="1"/>
          <w:sz w:val="24"/>
        </w:rPr>
        <w:t xml:space="preserve"> </w:t>
      </w:r>
      <w:r>
        <w:rPr>
          <w:sz w:val="24"/>
        </w:rPr>
        <w:t>взятых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библиотеке,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выдаются.</w:t>
      </w:r>
    </w:p>
    <w:p w:rsidR="00053A4C" w:rsidRDefault="00053A4C">
      <w:pPr>
        <w:pStyle w:val="a3"/>
        <w:spacing w:before="4"/>
        <w:ind w:left="0"/>
        <w:jc w:val="left"/>
      </w:pPr>
    </w:p>
    <w:p w:rsidR="00053A4C" w:rsidRDefault="00C94A3A">
      <w:pPr>
        <w:pStyle w:val="1"/>
        <w:numPr>
          <w:ilvl w:val="2"/>
          <w:numId w:val="12"/>
        </w:numPr>
        <w:tabs>
          <w:tab w:val="left" w:pos="4089"/>
        </w:tabs>
        <w:ind w:left="4089"/>
        <w:jc w:val="both"/>
      </w:pPr>
      <w:r>
        <w:t>Порядок</w:t>
      </w:r>
      <w:r>
        <w:rPr>
          <w:spacing w:val="-3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библиотекой</w:t>
      </w:r>
    </w:p>
    <w:p w:rsidR="00053A4C" w:rsidRDefault="00C94A3A">
      <w:pPr>
        <w:pStyle w:val="a4"/>
        <w:numPr>
          <w:ilvl w:val="1"/>
          <w:numId w:val="15"/>
        </w:numPr>
        <w:tabs>
          <w:tab w:val="left" w:pos="1233"/>
        </w:tabs>
        <w:ind w:right="113" w:firstLine="0"/>
        <w:jc w:val="both"/>
        <w:rPr>
          <w:sz w:val="24"/>
        </w:rPr>
      </w:pPr>
      <w:r>
        <w:rPr>
          <w:sz w:val="24"/>
        </w:rPr>
        <w:t>Обучающиеся школы записываются в библиотеку в индивидуальном порядке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списками 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записываются при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наличии </w:t>
      </w:r>
      <w:r>
        <w:rPr>
          <w:sz w:val="24"/>
        </w:rPr>
        <w:t>паспорта.</w:t>
      </w:r>
    </w:p>
    <w:p w:rsidR="00053A4C" w:rsidRDefault="00C94A3A">
      <w:pPr>
        <w:pStyle w:val="a4"/>
        <w:numPr>
          <w:ilvl w:val="1"/>
          <w:numId w:val="15"/>
        </w:numPr>
        <w:tabs>
          <w:tab w:val="left" w:pos="1226"/>
        </w:tabs>
        <w:ind w:right="115" w:firstLine="0"/>
        <w:jc w:val="both"/>
        <w:rPr>
          <w:sz w:val="24"/>
        </w:rPr>
      </w:pPr>
      <w:r>
        <w:rPr>
          <w:sz w:val="24"/>
        </w:rPr>
        <w:t>На каждого читателя заполняется читательский формуляр установленного образца. Формуляр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документом,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удостоверяющим</w:t>
      </w:r>
      <w:r>
        <w:rPr>
          <w:spacing w:val="-1"/>
          <w:sz w:val="24"/>
        </w:rPr>
        <w:t xml:space="preserve"> </w:t>
      </w:r>
      <w:r>
        <w:rPr>
          <w:sz w:val="24"/>
        </w:rPr>
        <w:t>факт и дату</w:t>
      </w:r>
      <w:r>
        <w:rPr>
          <w:spacing w:val="-8"/>
          <w:sz w:val="24"/>
        </w:rPr>
        <w:t xml:space="preserve"> </w:t>
      </w:r>
      <w:r>
        <w:rPr>
          <w:sz w:val="24"/>
        </w:rPr>
        <w:t>выдачи.</w:t>
      </w:r>
    </w:p>
    <w:p w:rsidR="00053A4C" w:rsidRDefault="00C94A3A">
      <w:pPr>
        <w:pStyle w:val="a4"/>
        <w:numPr>
          <w:ilvl w:val="1"/>
          <w:numId w:val="15"/>
        </w:numPr>
        <w:tabs>
          <w:tab w:val="left" w:pos="1293"/>
        </w:tabs>
        <w:ind w:right="104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библиотеку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13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13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формуляре</w:t>
      </w:r>
      <w:r>
        <w:rPr>
          <w:spacing w:val="11"/>
          <w:sz w:val="24"/>
        </w:rPr>
        <w:t xml:space="preserve"> </w:t>
      </w:r>
      <w:r>
        <w:rPr>
          <w:sz w:val="24"/>
        </w:rPr>
        <w:t>читателя.</w:t>
      </w:r>
    </w:p>
    <w:p w:rsidR="00053A4C" w:rsidRDefault="00C94A3A">
      <w:pPr>
        <w:pStyle w:val="a4"/>
        <w:numPr>
          <w:ilvl w:val="1"/>
          <w:numId w:val="15"/>
        </w:numPr>
        <w:tabs>
          <w:tab w:val="left" w:pos="1322"/>
        </w:tabs>
        <w:ind w:right="104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на14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 единовременно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считая учебников), 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 превышать пяти.</w:t>
      </w:r>
    </w:p>
    <w:p w:rsidR="00053A4C" w:rsidRDefault="00C94A3A">
      <w:pPr>
        <w:pStyle w:val="a4"/>
        <w:numPr>
          <w:ilvl w:val="1"/>
          <w:numId w:val="15"/>
        </w:numPr>
        <w:tabs>
          <w:tab w:val="left" w:pos="1214"/>
        </w:tabs>
        <w:ind w:left="1213" w:hanging="421"/>
        <w:jc w:val="both"/>
        <w:rPr>
          <w:sz w:val="24"/>
        </w:rPr>
      </w:pPr>
      <w:r>
        <w:rPr>
          <w:sz w:val="24"/>
        </w:rPr>
        <w:t>Периодические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дней.</w:t>
      </w:r>
    </w:p>
    <w:p w:rsidR="00053A4C" w:rsidRDefault="00C94A3A">
      <w:pPr>
        <w:pStyle w:val="a4"/>
        <w:numPr>
          <w:ilvl w:val="1"/>
          <w:numId w:val="15"/>
        </w:numPr>
        <w:tabs>
          <w:tab w:val="left" w:pos="1264"/>
        </w:tabs>
        <w:ind w:right="110" w:firstLine="0"/>
        <w:jc w:val="both"/>
        <w:rPr>
          <w:sz w:val="24"/>
        </w:rPr>
      </w:pPr>
      <w:r>
        <w:rPr>
          <w:sz w:val="24"/>
        </w:rPr>
        <w:t>Срок пользования может быть продлен, если на данный документ нет спроса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читателей.</w:t>
      </w:r>
    </w:p>
    <w:p w:rsidR="00053A4C" w:rsidRDefault="00C94A3A">
      <w:pPr>
        <w:pStyle w:val="a4"/>
        <w:numPr>
          <w:ilvl w:val="1"/>
          <w:numId w:val="15"/>
        </w:numPr>
        <w:tabs>
          <w:tab w:val="left" w:pos="1259"/>
        </w:tabs>
        <w:ind w:right="103" w:firstLine="0"/>
        <w:jc w:val="both"/>
        <w:rPr>
          <w:sz w:val="24"/>
        </w:rPr>
      </w:pPr>
      <w:r>
        <w:rPr>
          <w:sz w:val="24"/>
        </w:rPr>
        <w:t>Учебная, методическая литература выдается читателям на срок обучения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перерегистрацией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</w:t>
      </w:r>
      <w:r>
        <w:rPr>
          <w:sz w:val="24"/>
        </w:rPr>
        <w:t>але,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года).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произведения, изучаемые по программе на уроках, выдаются на срок в соответствии с программой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изучения.</w:t>
      </w:r>
    </w:p>
    <w:p w:rsidR="00053A4C" w:rsidRDefault="00C94A3A">
      <w:pPr>
        <w:pStyle w:val="a4"/>
        <w:numPr>
          <w:ilvl w:val="1"/>
          <w:numId w:val="15"/>
        </w:numPr>
        <w:tabs>
          <w:tab w:val="left" w:pos="1298"/>
        </w:tabs>
        <w:ind w:right="108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формуляре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книгу, взятую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пользование.</w:t>
      </w:r>
    </w:p>
    <w:p w:rsidR="00053A4C" w:rsidRDefault="00C94A3A">
      <w:pPr>
        <w:pStyle w:val="a4"/>
        <w:numPr>
          <w:ilvl w:val="1"/>
          <w:numId w:val="15"/>
        </w:numPr>
        <w:tabs>
          <w:tab w:val="left" w:pos="1216"/>
        </w:tabs>
        <w:ind w:right="111" w:firstLine="0"/>
        <w:jc w:val="both"/>
        <w:rPr>
          <w:sz w:val="24"/>
        </w:rPr>
      </w:pPr>
      <w:r>
        <w:rPr>
          <w:sz w:val="24"/>
        </w:rPr>
        <w:t>При возвращении книг работник библиотеки обязан расписаться в формуляре читателя против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возращенной в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библиотеку</w:t>
      </w:r>
      <w:r>
        <w:rPr>
          <w:spacing w:val="-8"/>
          <w:sz w:val="24"/>
        </w:rPr>
        <w:t xml:space="preserve"> </w:t>
      </w:r>
      <w:r>
        <w:rPr>
          <w:sz w:val="24"/>
        </w:rPr>
        <w:t>книгу</w:t>
      </w:r>
    </w:p>
    <w:p w:rsidR="00053A4C" w:rsidRDefault="00C94A3A">
      <w:pPr>
        <w:pStyle w:val="a4"/>
        <w:numPr>
          <w:ilvl w:val="1"/>
          <w:numId w:val="15"/>
        </w:numPr>
        <w:tabs>
          <w:tab w:val="left" w:pos="1374"/>
        </w:tabs>
        <w:ind w:right="102" w:firstLine="0"/>
        <w:jc w:val="both"/>
        <w:rPr>
          <w:sz w:val="24"/>
        </w:rPr>
      </w:pPr>
      <w:r>
        <w:rPr>
          <w:sz w:val="24"/>
        </w:rPr>
        <w:t>Очередная выдача документов из фонда библиотеки читателю производится только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-1"/>
          <w:sz w:val="24"/>
        </w:rPr>
        <w:t xml:space="preserve"> </w:t>
      </w:r>
      <w:r>
        <w:rPr>
          <w:sz w:val="24"/>
        </w:rPr>
        <w:t>взятых</w:t>
      </w:r>
      <w:r>
        <w:rPr>
          <w:spacing w:val="2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ранее, срок</w:t>
      </w:r>
      <w:r>
        <w:rPr>
          <w:spacing w:val="-1"/>
          <w:sz w:val="24"/>
        </w:rPr>
        <w:t xml:space="preserve"> </w:t>
      </w:r>
      <w:r>
        <w:rPr>
          <w:sz w:val="24"/>
        </w:rPr>
        <w:t>пол</w:t>
      </w:r>
      <w:r>
        <w:rPr>
          <w:sz w:val="24"/>
        </w:rPr>
        <w:t>ьзования которыми истек.</w:t>
      </w:r>
    </w:p>
    <w:p w:rsidR="00053A4C" w:rsidRDefault="00C94A3A">
      <w:pPr>
        <w:pStyle w:val="a4"/>
        <w:numPr>
          <w:ilvl w:val="1"/>
          <w:numId w:val="15"/>
        </w:numPr>
        <w:tabs>
          <w:tab w:val="left" w:pos="1367"/>
        </w:tabs>
        <w:ind w:right="114" w:firstLine="0"/>
        <w:jc w:val="both"/>
        <w:rPr>
          <w:sz w:val="24"/>
        </w:rPr>
      </w:pPr>
      <w:r>
        <w:rPr>
          <w:sz w:val="24"/>
        </w:rPr>
        <w:t>Редкие и ценные книги, альбомы, единственные экземпляры справочных изданий,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на</w:t>
      </w:r>
      <w:r>
        <w:rPr>
          <w:spacing w:val="-1"/>
          <w:sz w:val="24"/>
        </w:rPr>
        <w:t xml:space="preserve"> </w:t>
      </w:r>
      <w:r>
        <w:rPr>
          <w:sz w:val="24"/>
        </w:rPr>
        <w:t>дом не</w:t>
      </w:r>
      <w:r>
        <w:rPr>
          <w:spacing w:val="-4"/>
          <w:sz w:val="24"/>
        </w:rPr>
        <w:t xml:space="preserve"> </w:t>
      </w:r>
      <w:r>
        <w:rPr>
          <w:sz w:val="24"/>
        </w:rPr>
        <w:t>выдаются.</w:t>
      </w:r>
    </w:p>
    <w:p w:rsidR="00053A4C" w:rsidRDefault="00C94A3A">
      <w:pPr>
        <w:ind w:left="793"/>
        <w:jc w:val="both"/>
        <w:rPr>
          <w:i/>
          <w:sz w:val="24"/>
        </w:rPr>
      </w:pPr>
      <w:r>
        <w:rPr>
          <w:i/>
          <w:sz w:val="24"/>
        </w:rPr>
        <w:t>Порядок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пользования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читальным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залом</w:t>
      </w:r>
    </w:p>
    <w:p w:rsidR="00053A4C" w:rsidRDefault="00C94A3A">
      <w:pPr>
        <w:pStyle w:val="a4"/>
        <w:numPr>
          <w:ilvl w:val="1"/>
          <w:numId w:val="15"/>
        </w:numPr>
        <w:tabs>
          <w:tab w:val="left" w:pos="1334"/>
        </w:tabs>
        <w:ind w:left="1333" w:hanging="541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книг,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выдаваемое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читальном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зале,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ограничивается.</w:t>
      </w:r>
    </w:p>
    <w:p w:rsidR="00053A4C" w:rsidRDefault="00053A4C">
      <w:pPr>
        <w:jc w:val="both"/>
        <w:rPr>
          <w:sz w:val="24"/>
        </w:rPr>
        <w:sectPr w:rsidR="00053A4C">
          <w:pgSz w:w="11910" w:h="16840"/>
          <w:pgMar w:top="1040" w:right="460" w:bottom="280" w:left="340" w:header="720" w:footer="720" w:gutter="0"/>
          <w:cols w:space="720"/>
        </w:sectPr>
      </w:pPr>
    </w:p>
    <w:p w:rsidR="00053A4C" w:rsidRDefault="00C94A3A">
      <w:pPr>
        <w:pStyle w:val="a4"/>
        <w:numPr>
          <w:ilvl w:val="1"/>
          <w:numId w:val="15"/>
        </w:numPr>
        <w:tabs>
          <w:tab w:val="left" w:pos="1334"/>
        </w:tabs>
        <w:spacing w:before="66"/>
        <w:ind w:left="1333" w:hanging="541"/>
        <w:jc w:val="both"/>
        <w:rPr>
          <w:sz w:val="24"/>
        </w:rPr>
      </w:pPr>
      <w:r>
        <w:rPr>
          <w:sz w:val="24"/>
        </w:rPr>
        <w:lastRenderedPageBreak/>
        <w:t>Запрещается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053A4C" w:rsidRDefault="00C94A3A">
      <w:pPr>
        <w:pStyle w:val="a4"/>
        <w:numPr>
          <w:ilvl w:val="1"/>
          <w:numId w:val="15"/>
        </w:numPr>
        <w:tabs>
          <w:tab w:val="left" w:pos="1480"/>
        </w:tabs>
        <w:ind w:right="104" w:firstLine="0"/>
        <w:jc w:val="both"/>
        <w:rPr>
          <w:i/>
          <w:sz w:val="24"/>
        </w:rPr>
      </w:pPr>
      <w:r>
        <w:rPr>
          <w:sz w:val="24"/>
        </w:rPr>
        <w:t>Допускается,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</w:t>
      </w:r>
      <w:r>
        <w:rPr>
          <w:spacing w:val="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предназначенные для работы в читальном зале, при условии, что эти книги будут взяты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закрытием библиотеки и возвращены на следующий день к моменту начала работы библиотеки.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компьютером, расположенным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библиотеке:</w:t>
      </w:r>
    </w:p>
    <w:p w:rsidR="00053A4C" w:rsidRDefault="00C94A3A">
      <w:pPr>
        <w:pStyle w:val="a4"/>
        <w:numPr>
          <w:ilvl w:val="1"/>
          <w:numId w:val="15"/>
        </w:numPr>
        <w:tabs>
          <w:tab w:val="left" w:pos="1365"/>
        </w:tabs>
        <w:spacing w:before="1"/>
        <w:ind w:right="106" w:firstLine="0"/>
        <w:jc w:val="both"/>
        <w:rPr>
          <w:sz w:val="24"/>
        </w:rPr>
      </w:pPr>
      <w:r>
        <w:rPr>
          <w:sz w:val="24"/>
        </w:rPr>
        <w:t>Работа с компьютером участников образовательного процесса производится в 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</w:t>
      </w:r>
      <w:r>
        <w:rPr>
          <w:sz w:val="24"/>
        </w:rPr>
        <w:t>ки.</w:t>
      </w:r>
    </w:p>
    <w:p w:rsidR="00053A4C" w:rsidRDefault="00C94A3A">
      <w:pPr>
        <w:pStyle w:val="a4"/>
        <w:numPr>
          <w:ilvl w:val="1"/>
          <w:numId w:val="15"/>
        </w:numPr>
        <w:tabs>
          <w:tab w:val="left" w:pos="1466"/>
        </w:tabs>
        <w:ind w:right="107" w:firstLine="0"/>
        <w:jc w:val="both"/>
        <w:rPr>
          <w:sz w:val="24"/>
        </w:rPr>
      </w:pP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одновременно.</w:t>
      </w:r>
    </w:p>
    <w:p w:rsidR="00053A4C" w:rsidRDefault="00C94A3A">
      <w:pPr>
        <w:pStyle w:val="a4"/>
        <w:numPr>
          <w:ilvl w:val="1"/>
          <w:numId w:val="15"/>
        </w:numPr>
        <w:tabs>
          <w:tab w:val="left" w:pos="1432"/>
        </w:tabs>
        <w:ind w:right="110" w:firstLine="0"/>
        <w:jc w:val="both"/>
        <w:rPr>
          <w:sz w:val="24"/>
        </w:rPr>
      </w:pP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тестирования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библиотеки.</w:t>
      </w:r>
    </w:p>
    <w:p w:rsidR="00053A4C" w:rsidRDefault="00C94A3A">
      <w:pPr>
        <w:pStyle w:val="a4"/>
        <w:numPr>
          <w:ilvl w:val="1"/>
          <w:numId w:val="15"/>
        </w:numPr>
        <w:tabs>
          <w:tab w:val="left" w:pos="1398"/>
        </w:tabs>
        <w:ind w:right="111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работнику библиотеки; запрещается обращение к ресурсам Интернета, предполагающим оплату 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списке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экстремистской литературы.</w:t>
      </w:r>
    </w:p>
    <w:p w:rsidR="00053A4C" w:rsidRDefault="00C94A3A">
      <w:pPr>
        <w:pStyle w:val="a4"/>
        <w:numPr>
          <w:ilvl w:val="1"/>
          <w:numId w:val="15"/>
        </w:numPr>
        <w:tabs>
          <w:tab w:val="left" w:pos="1418"/>
        </w:tabs>
        <w:ind w:right="105" w:firstLine="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требованиям.</w:t>
      </w:r>
    </w:p>
    <w:p w:rsidR="00053A4C" w:rsidRDefault="00053A4C">
      <w:pPr>
        <w:pStyle w:val="a3"/>
        <w:spacing w:before="5"/>
        <w:ind w:left="0"/>
        <w:jc w:val="left"/>
      </w:pPr>
    </w:p>
    <w:p w:rsidR="00053A4C" w:rsidRDefault="00C94A3A">
      <w:pPr>
        <w:pStyle w:val="1"/>
        <w:numPr>
          <w:ilvl w:val="2"/>
          <w:numId w:val="12"/>
        </w:numPr>
        <w:tabs>
          <w:tab w:val="left" w:pos="4308"/>
        </w:tabs>
        <w:ind w:left="4307" w:hanging="241"/>
        <w:jc w:val="left"/>
      </w:pPr>
      <w:r>
        <w:t>Права</w:t>
      </w:r>
      <w:r>
        <w:rPr>
          <w:spacing w:val="-3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библиотеки.</w:t>
      </w:r>
    </w:p>
    <w:p w:rsidR="00053A4C" w:rsidRDefault="00C94A3A">
      <w:pPr>
        <w:pStyle w:val="a4"/>
        <w:numPr>
          <w:ilvl w:val="1"/>
          <w:numId w:val="16"/>
        </w:numPr>
        <w:tabs>
          <w:tab w:val="left" w:pos="1240"/>
        </w:tabs>
        <w:ind w:right="114" w:firstLine="0"/>
        <w:rPr>
          <w:sz w:val="24"/>
        </w:rPr>
      </w:pPr>
      <w:r>
        <w:rPr>
          <w:sz w:val="24"/>
        </w:rPr>
        <w:t>Направлять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читателю</w:t>
      </w:r>
      <w:r>
        <w:rPr>
          <w:spacing w:val="23"/>
          <w:sz w:val="24"/>
        </w:rPr>
        <w:t xml:space="preserve"> </w:t>
      </w:r>
      <w:r>
        <w:rPr>
          <w:sz w:val="24"/>
        </w:rPr>
        <w:t>напоминания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возврате</w:t>
      </w:r>
      <w:r>
        <w:rPr>
          <w:spacing w:val="21"/>
          <w:sz w:val="24"/>
        </w:rPr>
        <w:t xml:space="preserve"> </w:t>
      </w:r>
      <w:r>
        <w:rPr>
          <w:sz w:val="24"/>
        </w:rPr>
        <w:t>книг,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4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23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20"/>
          <w:sz w:val="24"/>
        </w:rPr>
        <w:t xml:space="preserve"> </w:t>
      </w:r>
      <w:r>
        <w:rPr>
          <w:sz w:val="24"/>
        </w:rPr>
        <w:t>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 в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библиотеку</w:t>
      </w:r>
      <w:r>
        <w:rPr>
          <w:spacing w:val="-3"/>
          <w:sz w:val="24"/>
        </w:rPr>
        <w:t xml:space="preserve"> </w:t>
      </w:r>
      <w:r>
        <w:rPr>
          <w:sz w:val="24"/>
        </w:rPr>
        <w:t>(адрес, 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и т.п.);</w:t>
      </w:r>
    </w:p>
    <w:p w:rsidR="00053A4C" w:rsidRDefault="00C94A3A">
      <w:pPr>
        <w:pStyle w:val="a4"/>
        <w:numPr>
          <w:ilvl w:val="1"/>
          <w:numId w:val="16"/>
        </w:numPr>
        <w:tabs>
          <w:tab w:val="left" w:pos="1214"/>
        </w:tabs>
        <w:ind w:left="1213" w:hanging="42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компенсаций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ущерб,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библиотеке;</w:t>
      </w:r>
    </w:p>
    <w:p w:rsidR="00053A4C" w:rsidRDefault="00C94A3A">
      <w:pPr>
        <w:pStyle w:val="a4"/>
        <w:numPr>
          <w:ilvl w:val="1"/>
          <w:numId w:val="16"/>
        </w:numPr>
        <w:tabs>
          <w:tab w:val="left" w:pos="1302"/>
        </w:tabs>
        <w:ind w:right="109" w:firstLine="0"/>
        <w:rPr>
          <w:sz w:val="24"/>
        </w:rPr>
      </w:pPr>
      <w:r>
        <w:rPr>
          <w:sz w:val="24"/>
        </w:rPr>
        <w:t>Лишать</w:t>
      </w:r>
      <w:r>
        <w:rPr>
          <w:spacing w:val="27"/>
          <w:sz w:val="24"/>
        </w:rPr>
        <w:t xml:space="preserve"> </w:t>
      </w:r>
      <w:r>
        <w:rPr>
          <w:sz w:val="24"/>
        </w:rPr>
        <w:t>права</w:t>
      </w:r>
      <w:r>
        <w:rPr>
          <w:spacing w:val="24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2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25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библиотекой.</w:t>
      </w:r>
    </w:p>
    <w:p w:rsidR="00053A4C" w:rsidRDefault="00053A4C">
      <w:pPr>
        <w:pStyle w:val="a3"/>
        <w:spacing w:before="3"/>
        <w:ind w:left="0"/>
        <w:jc w:val="left"/>
      </w:pPr>
    </w:p>
    <w:p w:rsidR="00053A4C" w:rsidRDefault="00C94A3A">
      <w:pPr>
        <w:pStyle w:val="1"/>
        <w:numPr>
          <w:ilvl w:val="2"/>
          <w:numId w:val="12"/>
        </w:numPr>
        <w:tabs>
          <w:tab w:val="left" w:pos="2332"/>
        </w:tabs>
        <w:ind w:left="2331" w:hanging="241"/>
        <w:jc w:val="left"/>
      </w:pPr>
      <w:r>
        <w:t>Обязанности</w:t>
      </w:r>
      <w:r>
        <w:rPr>
          <w:spacing w:val="-4"/>
        </w:rPr>
        <w:t xml:space="preserve"> </w:t>
      </w:r>
      <w:r>
        <w:t>сотрудников</w:t>
      </w:r>
      <w:r>
        <w:rPr>
          <w:spacing w:val="-4"/>
        </w:rPr>
        <w:t xml:space="preserve"> </w:t>
      </w:r>
      <w:r>
        <w:t>библиотеки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обслуживанию</w:t>
      </w:r>
      <w:r>
        <w:rPr>
          <w:spacing w:val="-5"/>
        </w:rPr>
        <w:t xml:space="preserve"> </w:t>
      </w:r>
      <w:r>
        <w:t>читателей</w:t>
      </w:r>
    </w:p>
    <w:p w:rsidR="00053A4C" w:rsidRDefault="00C94A3A">
      <w:pPr>
        <w:pStyle w:val="a4"/>
        <w:numPr>
          <w:ilvl w:val="1"/>
          <w:numId w:val="17"/>
        </w:numPr>
        <w:tabs>
          <w:tab w:val="left" w:pos="1214"/>
        </w:tabs>
        <w:spacing w:line="274" w:lineRule="exact"/>
        <w:ind w:hanging="421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библиотеке.</w:t>
      </w:r>
    </w:p>
    <w:p w:rsidR="00053A4C" w:rsidRDefault="00C94A3A">
      <w:pPr>
        <w:pStyle w:val="a4"/>
        <w:numPr>
          <w:ilvl w:val="1"/>
          <w:numId w:val="17"/>
        </w:numPr>
        <w:tabs>
          <w:tab w:val="left" w:pos="1214"/>
        </w:tabs>
        <w:ind w:hanging="421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ежегодную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перерегистрацию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читателей.</w:t>
      </w:r>
    </w:p>
    <w:p w:rsidR="00053A4C" w:rsidRDefault="00C94A3A">
      <w:pPr>
        <w:pStyle w:val="a4"/>
        <w:numPr>
          <w:ilvl w:val="1"/>
          <w:numId w:val="17"/>
        </w:numPr>
        <w:tabs>
          <w:tab w:val="left" w:pos="1214"/>
        </w:tabs>
        <w:ind w:hanging="421"/>
        <w:rPr>
          <w:sz w:val="24"/>
        </w:rPr>
      </w:pPr>
      <w:r>
        <w:rPr>
          <w:sz w:val="24"/>
        </w:rPr>
        <w:t>Ознакомить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библиотекой.</w:t>
      </w:r>
    </w:p>
    <w:p w:rsidR="00053A4C" w:rsidRDefault="00C94A3A">
      <w:pPr>
        <w:pStyle w:val="a4"/>
        <w:numPr>
          <w:ilvl w:val="1"/>
          <w:numId w:val="17"/>
        </w:numPr>
        <w:tabs>
          <w:tab w:val="left" w:pos="1276"/>
        </w:tabs>
        <w:ind w:left="793" w:right="102" w:firstLine="0"/>
        <w:rPr>
          <w:sz w:val="24"/>
        </w:rPr>
      </w:pP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вежливыми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читателями,</w:t>
      </w:r>
      <w:r>
        <w:rPr>
          <w:spacing w:val="59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тишину,  чистоту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библиотеки.</w:t>
      </w:r>
    </w:p>
    <w:p w:rsidR="00053A4C" w:rsidRDefault="00C94A3A">
      <w:pPr>
        <w:pStyle w:val="a4"/>
        <w:numPr>
          <w:ilvl w:val="1"/>
          <w:numId w:val="17"/>
        </w:numPr>
        <w:tabs>
          <w:tab w:val="left" w:pos="1155"/>
        </w:tabs>
        <w:ind w:left="793" w:right="108" w:firstLine="0"/>
        <w:jc w:val="both"/>
        <w:rPr>
          <w:sz w:val="24"/>
        </w:rPr>
      </w:pPr>
      <w:r>
        <w:rPr>
          <w:sz w:val="24"/>
        </w:rPr>
        <w:t>Обслуживать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их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запросов и потребностей.</w:t>
      </w:r>
    </w:p>
    <w:p w:rsidR="00053A4C" w:rsidRDefault="00C94A3A">
      <w:pPr>
        <w:pStyle w:val="a4"/>
        <w:numPr>
          <w:ilvl w:val="1"/>
          <w:numId w:val="17"/>
        </w:numPr>
        <w:tabs>
          <w:tab w:val="left" w:pos="1379"/>
        </w:tabs>
        <w:ind w:left="793" w:right="107" w:firstLine="0"/>
        <w:jc w:val="both"/>
        <w:rPr>
          <w:sz w:val="24"/>
        </w:rPr>
      </w:pPr>
      <w:r>
        <w:rPr>
          <w:sz w:val="24"/>
        </w:rPr>
        <w:t>Соверш</w:t>
      </w:r>
      <w:r>
        <w:rPr>
          <w:sz w:val="24"/>
        </w:rPr>
        <w:t>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информационно-библиографическое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пользователей.</w:t>
      </w:r>
    </w:p>
    <w:p w:rsidR="00053A4C" w:rsidRDefault="00C94A3A">
      <w:pPr>
        <w:pStyle w:val="a4"/>
        <w:numPr>
          <w:ilvl w:val="1"/>
          <w:numId w:val="17"/>
        </w:numPr>
        <w:tabs>
          <w:tab w:val="left" w:pos="1329"/>
        </w:tabs>
        <w:ind w:left="793" w:right="103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учет,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фондах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действующим законодательством, обеспечивать их сохранность и 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использование.</w:t>
      </w:r>
    </w:p>
    <w:p w:rsidR="00053A4C" w:rsidRDefault="00C94A3A">
      <w:pPr>
        <w:pStyle w:val="a4"/>
        <w:numPr>
          <w:ilvl w:val="1"/>
          <w:numId w:val="17"/>
        </w:numPr>
        <w:tabs>
          <w:tab w:val="left" w:pos="1288"/>
        </w:tabs>
        <w:ind w:left="793" w:right="104" w:firstLine="0"/>
        <w:jc w:val="both"/>
        <w:rPr>
          <w:sz w:val="24"/>
        </w:rPr>
      </w:pPr>
      <w:r>
        <w:rPr>
          <w:sz w:val="24"/>
        </w:rPr>
        <w:t>Расставлять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расстановки фонда.</w:t>
      </w:r>
    </w:p>
    <w:p w:rsidR="00053A4C" w:rsidRDefault="00C94A3A">
      <w:pPr>
        <w:pStyle w:val="a4"/>
        <w:numPr>
          <w:ilvl w:val="1"/>
          <w:numId w:val="17"/>
        </w:numPr>
        <w:tabs>
          <w:tab w:val="left" w:pos="1298"/>
        </w:tabs>
        <w:spacing w:before="1"/>
        <w:ind w:left="793" w:right="102" w:firstLine="0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наглядную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массово-информационную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20"/>
          <w:sz w:val="24"/>
        </w:rPr>
        <w:t xml:space="preserve"> </w:t>
      </w:r>
      <w:r>
        <w:rPr>
          <w:sz w:val="24"/>
        </w:rPr>
        <w:t>библиографические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обзоры,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20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20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20"/>
          <w:sz w:val="24"/>
        </w:rPr>
        <w:t xml:space="preserve"> </w:t>
      </w:r>
      <w:r>
        <w:rPr>
          <w:sz w:val="24"/>
        </w:rPr>
        <w:t>мероприятия;</w:t>
      </w:r>
    </w:p>
    <w:p w:rsidR="00053A4C" w:rsidRDefault="00C94A3A">
      <w:pPr>
        <w:pStyle w:val="a4"/>
        <w:numPr>
          <w:ilvl w:val="1"/>
          <w:numId w:val="17"/>
        </w:numPr>
        <w:tabs>
          <w:tab w:val="left" w:pos="1334"/>
        </w:tabs>
        <w:ind w:left="1333" w:hanging="541"/>
        <w:jc w:val="both"/>
        <w:rPr>
          <w:sz w:val="24"/>
        </w:rPr>
      </w:pPr>
      <w:r>
        <w:rPr>
          <w:sz w:val="24"/>
        </w:rPr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</w:p>
    <w:p w:rsidR="00053A4C" w:rsidRDefault="00C94A3A">
      <w:pPr>
        <w:pStyle w:val="a4"/>
        <w:numPr>
          <w:ilvl w:val="1"/>
          <w:numId w:val="17"/>
        </w:numPr>
        <w:tabs>
          <w:tab w:val="left" w:pos="1334"/>
        </w:tabs>
        <w:ind w:left="1333" w:hanging="541"/>
        <w:jc w:val="both"/>
        <w:rPr>
          <w:sz w:val="24"/>
        </w:rPr>
      </w:pPr>
      <w:r>
        <w:rPr>
          <w:sz w:val="24"/>
        </w:rPr>
        <w:t>Информировать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библиотекой услуг.</w:t>
      </w:r>
    </w:p>
    <w:p w:rsidR="00053A4C" w:rsidRDefault="00C94A3A">
      <w:pPr>
        <w:pStyle w:val="a4"/>
        <w:numPr>
          <w:ilvl w:val="1"/>
          <w:numId w:val="17"/>
        </w:numPr>
        <w:tabs>
          <w:tab w:val="left" w:pos="1434"/>
        </w:tabs>
        <w:ind w:left="793" w:right="107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библиотеки.</w:t>
      </w:r>
    </w:p>
    <w:p w:rsidR="00053A4C" w:rsidRDefault="00C94A3A">
      <w:pPr>
        <w:pStyle w:val="a4"/>
        <w:numPr>
          <w:ilvl w:val="1"/>
          <w:numId w:val="17"/>
        </w:numPr>
        <w:tabs>
          <w:tab w:val="left" w:pos="1336"/>
        </w:tabs>
        <w:ind w:left="793" w:right="114" w:firstLine="0"/>
        <w:jc w:val="both"/>
        <w:rPr>
          <w:sz w:val="24"/>
        </w:rPr>
      </w:pPr>
      <w:r>
        <w:rPr>
          <w:sz w:val="24"/>
        </w:rPr>
        <w:t>Изучать потребности читателей в печатных изданиях, давать полную информацию читателям</w:t>
      </w:r>
      <w:r>
        <w:rPr>
          <w:spacing w:val="-57"/>
          <w:sz w:val="24"/>
        </w:rPr>
        <w:t xml:space="preserve"> </w:t>
      </w:r>
      <w:r>
        <w:rPr>
          <w:sz w:val="24"/>
        </w:rPr>
        <w:t>о наличии документов в фонде, систематически информировать читателей о вновь 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документах.</w:t>
      </w:r>
    </w:p>
    <w:p w:rsidR="00053A4C" w:rsidRDefault="00C94A3A">
      <w:pPr>
        <w:pStyle w:val="a4"/>
        <w:numPr>
          <w:ilvl w:val="1"/>
          <w:numId w:val="17"/>
        </w:numPr>
        <w:tabs>
          <w:tab w:val="left" w:pos="1461"/>
        </w:tabs>
        <w:ind w:left="793" w:right="103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</w:t>
      </w:r>
      <w:r>
        <w:rPr>
          <w:sz w:val="24"/>
        </w:rPr>
        <w:t>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запросами 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 пользователей.</w:t>
      </w:r>
    </w:p>
    <w:p w:rsidR="00053A4C" w:rsidRDefault="00C94A3A">
      <w:pPr>
        <w:pStyle w:val="a4"/>
        <w:numPr>
          <w:ilvl w:val="1"/>
          <w:numId w:val="17"/>
        </w:numPr>
        <w:tabs>
          <w:tab w:val="left" w:pos="1334"/>
        </w:tabs>
        <w:ind w:left="1333" w:hanging="541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</w:p>
    <w:p w:rsidR="00053A4C" w:rsidRDefault="00053A4C">
      <w:pPr>
        <w:jc w:val="both"/>
        <w:rPr>
          <w:sz w:val="24"/>
        </w:rPr>
        <w:sectPr w:rsidR="00053A4C">
          <w:pgSz w:w="11910" w:h="16840"/>
          <w:pgMar w:top="1040" w:right="460" w:bottom="280" w:left="340" w:header="720" w:footer="720" w:gutter="0"/>
          <w:cols w:space="720"/>
        </w:sectPr>
      </w:pPr>
    </w:p>
    <w:p w:rsidR="00053A4C" w:rsidRDefault="00C94A3A">
      <w:pPr>
        <w:pStyle w:val="a4"/>
        <w:numPr>
          <w:ilvl w:val="1"/>
          <w:numId w:val="17"/>
        </w:numPr>
        <w:tabs>
          <w:tab w:val="left" w:pos="1350"/>
        </w:tabs>
        <w:spacing w:before="66"/>
        <w:ind w:left="1349" w:hanging="557"/>
        <w:jc w:val="both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2"/>
          <w:sz w:val="24"/>
        </w:rPr>
        <w:t xml:space="preserve"> </w:t>
      </w:r>
      <w:r>
        <w:rPr>
          <w:sz w:val="24"/>
        </w:rPr>
        <w:t>библиотечно-библиографических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5"/>
          <w:sz w:val="24"/>
        </w:rPr>
        <w:t xml:space="preserve"> </w:t>
      </w:r>
      <w:r>
        <w:rPr>
          <w:sz w:val="24"/>
        </w:rPr>
        <w:t>знаний</w:t>
      </w:r>
    </w:p>
    <w:p w:rsidR="00053A4C" w:rsidRDefault="00C94A3A">
      <w:pPr>
        <w:pStyle w:val="a4"/>
        <w:numPr>
          <w:ilvl w:val="1"/>
          <w:numId w:val="17"/>
        </w:numPr>
        <w:tabs>
          <w:tab w:val="left" w:pos="1602"/>
        </w:tabs>
        <w:ind w:left="793" w:right="108" w:firstLine="0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картотеками,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информационными материалами.</w:t>
      </w:r>
    </w:p>
    <w:p w:rsidR="00053A4C" w:rsidRDefault="00C94A3A">
      <w:pPr>
        <w:pStyle w:val="a4"/>
        <w:numPr>
          <w:ilvl w:val="1"/>
          <w:numId w:val="17"/>
        </w:numPr>
        <w:tabs>
          <w:tab w:val="left" w:pos="1442"/>
        </w:tabs>
        <w:spacing w:before="1"/>
        <w:ind w:left="793" w:right="112" w:firstLine="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запросах;</w:t>
      </w:r>
    </w:p>
    <w:p w:rsidR="00053A4C" w:rsidRDefault="00C94A3A">
      <w:pPr>
        <w:pStyle w:val="a4"/>
        <w:numPr>
          <w:ilvl w:val="1"/>
          <w:numId w:val="17"/>
        </w:numPr>
        <w:tabs>
          <w:tab w:val="left" w:pos="1384"/>
        </w:tabs>
        <w:ind w:left="793" w:right="106" w:firstLine="0"/>
        <w:jc w:val="both"/>
        <w:rPr>
          <w:sz w:val="24"/>
        </w:rPr>
      </w:pPr>
      <w:r>
        <w:rPr>
          <w:sz w:val="24"/>
        </w:rPr>
        <w:t>При выдаче и приеме документов тщательно просматривать их на предмет</w:t>
      </w:r>
      <w:r>
        <w:rPr>
          <w:sz w:val="24"/>
        </w:rPr>
        <w:t xml:space="preserve"> 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 дефектов и сделать соответствующие отметки при их обнаружении на выдаваемом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от читателя документе;</w:t>
      </w:r>
    </w:p>
    <w:p w:rsidR="00053A4C" w:rsidRDefault="00C94A3A">
      <w:pPr>
        <w:pStyle w:val="a4"/>
        <w:numPr>
          <w:ilvl w:val="1"/>
          <w:numId w:val="17"/>
        </w:numPr>
        <w:tabs>
          <w:tab w:val="left" w:pos="1425"/>
        </w:tabs>
        <w:ind w:left="793" w:right="113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мелкий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переплет</w:t>
      </w:r>
      <w:r>
        <w:rPr>
          <w:spacing w:val="1"/>
          <w:sz w:val="24"/>
        </w:rPr>
        <w:t xml:space="preserve"> </w:t>
      </w:r>
      <w:r>
        <w:rPr>
          <w:sz w:val="24"/>
        </w:rPr>
        <w:t>книг,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</w:t>
      </w:r>
      <w:r>
        <w:rPr>
          <w:spacing w:val="-3"/>
          <w:sz w:val="24"/>
        </w:rPr>
        <w:t xml:space="preserve"> </w:t>
      </w:r>
      <w:r>
        <w:rPr>
          <w:sz w:val="24"/>
        </w:rPr>
        <w:t>из учащихся;</w:t>
      </w:r>
    </w:p>
    <w:p w:rsidR="00053A4C" w:rsidRDefault="00C94A3A">
      <w:pPr>
        <w:pStyle w:val="a4"/>
        <w:numPr>
          <w:ilvl w:val="1"/>
          <w:numId w:val="17"/>
        </w:numPr>
        <w:tabs>
          <w:tab w:val="left" w:pos="1355"/>
        </w:tabs>
        <w:ind w:left="793" w:right="115" w:firstLine="0"/>
        <w:jc w:val="both"/>
        <w:rPr>
          <w:sz w:val="24"/>
        </w:rPr>
      </w:pPr>
      <w:r>
        <w:rPr>
          <w:sz w:val="24"/>
        </w:rPr>
        <w:t>Система</w:t>
      </w:r>
      <w:r>
        <w:rPr>
          <w:sz w:val="24"/>
        </w:rPr>
        <w:t>тически</w:t>
      </w:r>
      <w:r>
        <w:rPr>
          <w:spacing w:val="19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своевременным</w:t>
      </w:r>
      <w:r>
        <w:rPr>
          <w:spacing w:val="18"/>
          <w:sz w:val="24"/>
        </w:rPr>
        <w:t xml:space="preserve"> </w:t>
      </w:r>
      <w:r>
        <w:rPr>
          <w:sz w:val="24"/>
        </w:rPr>
        <w:t>возвратом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библиотеку</w:t>
      </w:r>
      <w:r>
        <w:rPr>
          <w:spacing w:val="1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фонда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читателями 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пользования библиотекой.</w:t>
      </w:r>
    </w:p>
    <w:p w:rsidR="00053A4C" w:rsidRDefault="00C94A3A">
      <w:pPr>
        <w:pStyle w:val="a4"/>
        <w:numPr>
          <w:ilvl w:val="1"/>
          <w:numId w:val="17"/>
        </w:numPr>
        <w:tabs>
          <w:tab w:val="left" w:pos="1382"/>
        </w:tabs>
        <w:ind w:left="793" w:right="102" w:firstLine="0"/>
        <w:jc w:val="both"/>
        <w:rPr>
          <w:sz w:val="24"/>
        </w:rPr>
      </w:pPr>
      <w:r>
        <w:rPr>
          <w:sz w:val="24"/>
        </w:rPr>
        <w:t>Принимать меры по ликвидации читательской задолженности в случае несвоевременного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 пользователем;</w:t>
      </w:r>
    </w:p>
    <w:p w:rsidR="00053A4C" w:rsidRDefault="00C94A3A">
      <w:pPr>
        <w:pStyle w:val="a4"/>
        <w:numPr>
          <w:ilvl w:val="1"/>
          <w:numId w:val="17"/>
        </w:numPr>
        <w:tabs>
          <w:tab w:val="left" w:pos="1389"/>
        </w:tabs>
        <w:ind w:left="793" w:right="112" w:firstLine="0"/>
        <w:jc w:val="both"/>
        <w:rPr>
          <w:sz w:val="24"/>
        </w:rPr>
      </w:pPr>
      <w:r>
        <w:rPr>
          <w:sz w:val="24"/>
        </w:rPr>
        <w:t>После истечения срока пользования документами направить извещение пользователю по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 читателю 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8"/>
          <w:sz w:val="24"/>
        </w:rPr>
        <w:t xml:space="preserve"> </w:t>
      </w:r>
      <w:r>
        <w:rPr>
          <w:sz w:val="24"/>
        </w:rPr>
        <w:t>о 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библиотеку.</w:t>
      </w:r>
    </w:p>
    <w:p w:rsidR="00053A4C" w:rsidRDefault="00C94A3A">
      <w:pPr>
        <w:pStyle w:val="a4"/>
        <w:numPr>
          <w:ilvl w:val="1"/>
          <w:numId w:val="17"/>
        </w:numPr>
        <w:tabs>
          <w:tab w:val="left" w:pos="1334"/>
        </w:tabs>
        <w:ind w:left="1333" w:hanging="541"/>
        <w:jc w:val="both"/>
        <w:rPr>
          <w:sz w:val="24"/>
        </w:rPr>
      </w:pPr>
      <w:r>
        <w:rPr>
          <w:sz w:val="24"/>
        </w:rPr>
        <w:t>Следить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читателями 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библиотекой.</w:t>
      </w:r>
    </w:p>
    <w:sectPr w:rsidR="00053A4C">
      <w:pgSz w:w="11910" w:h="16840"/>
      <w:pgMar w:top="1040" w:right="46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A3A" w:rsidRDefault="00C94A3A">
      <w:r>
        <w:separator/>
      </w:r>
    </w:p>
  </w:endnote>
  <w:endnote w:type="continuationSeparator" w:id="0">
    <w:p w:rsidR="00C94A3A" w:rsidRDefault="00C9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A3A" w:rsidRDefault="00C94A3A">
      <w:r>
        <w:separator/>
      </w:r>
    </w:p>
  </w:footnote>
  <w:footnote w:type="continuationSeparator" w:id="0">
    <w:p w:rsidR="00C94A3A" w:rsidRDefault="00C9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39341B"/>
    <w:multiLevelType w:val="multilevel"/>
    <w:tmpl w:val="9239341B"/>
    <w:lvl w:ilvl="0">
      <w:start w:val="8"/>
      <w:numFmt w:val="decimal"/>
      <w:lvlText w:val="%1"/>
      <w:lvlJc w:val="left"/>
      <w:pPr>
        <w:ind w:left="149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B5E306ED"/>
    <w:multiLevelType w:val="multilevel"/>
    <w:tmpl w:val="B5E306ED"/>
    <w:lvl w:ilvl="0">
      <w:start w:val="3"/>
      <w:numFmt w:val="decimal"/>
      <w:lvlText w:val="%1"/>
      <w:lvlJc w:val="left"/>
      <w:pPr>
        <w:ind w:left="793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3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5" w:hanging="442"/>
      </w:pPr>
      <w:rPr>
        <w:rFonts w:hint="default"/>
        <w:lang w:val="ru-RU" w:eastAsia="en-US" w:bidi="ar-SA"/>
      </w:rPr>
    </w:lvl>
  </w:abstractNum>
  <w:abstractNum w:abstractNumId="2" w15:restartNumberingAfterBreak="0">
    <w:nsid w:val="BF205925"/>
    <w:multiLevelType w:val="multilevel"/>
    <w:tmpl w:val="BF205925"/>
    <w:lvl w:ilvl="0">
      <w:numFmt w:val="bullet"/>
      <w:lvlText w:val="-"/>
      <w:lvlJc w:val="left"/>
      <w:pPr>
        <w:ind w:left="793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830" w:hanging="35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61" w:hanging="3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4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5" w:hanging="358"/>
      </w:pPr>
      <w:rPr>
        <w:rFonts w:hint="default"/>
        <w:lang w:val="ru-RU" w:eastAsia="en-US" w:bidi="ar-SA"/>
      </w:rPr>
    </w:lvl>
  </w:abstractNum>
  <w:abstractNum w:abstractNumId="3" w15:restartNumberingAfterBreak="0">
    <w:nsid w:val="C8879AEF"/>
    <w:multiLevelType w:val="multilevel"/>
    <w:tmpl w:val="C8879AEF"/>
    <w:lvl w:ilvl="0">
      <w:start w:val="1"/>
      <w:numFmt w:val="decimal"/>
      <w:lvlText w:val="%1"/>
      <w:lvlJc w:val="left"/>
      <w:pPr>
        <w:ind w:left="793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3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1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4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5" w:hanging="499"/>
      </w:pPr>
      <w:rPr>
        <w:rFonts w:hint="default"/>
        <w:lang w:val="ru-RU" w:eastAsia="en-US" w:bidi="ar-SA"/>
      </w:rPr>
    </w:lvl>
  </w:abstractNum>
  <w:abstractNum w:abstractNumId="4" w15:restartNumberingAfterBreak="0">
    <w:nsid w:val="CF092B84"/>
    <w:multiLevelType w:val="multilevel"/>
    <w:tmpl w:val="CF092B84"/>
    <w:lvl w:ilvl="0">
      <w:start w:val="1"/>
      <w:numFmt w:val="decimal"/>
      <w:lvlText w:val="%1"/>
      <w:lvlJc w:val="left"/>
      <w:pPr>
        <w:ind w:left="79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5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DCBA6B53"/>
    <w:multiLevelType w:val="multilevel"/>
    <w:tmpl w:val="DCBA6B53"/>
    <w:lvl w:ilvl="0">
      <w:start w:val="5"/>
      <w:numFmt w:val="decimal"/>
      <w:lvlText w:val="%1"/>
      <w:lvlJc w:val="left"/>
      <w:pPr>
        <w:ind w:left="12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9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F4B5D9F5"/>
    <w:multiLevelType w:val="multilevel"/>
    <w:tmpl w:val="F4B5D9F5"/>
    <w:lvl w:ilvl="0">
      <w:start w:val="3"/>
      <w:numFmt w:val="decimal"/>
      <w:lvlText w:val="%1"/>
      <w:lvlJc w:val="left"/>
      <w:pPr>
        <w:ind w:left="793" w:hanging="4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3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1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4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5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93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0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78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56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9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9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0248C179"/>
    <w:multiLevelType w:val="multilevel"/>
    <w:tmpl w:val="0248C179"/>
    <w:lvl w:ilvl="0">
      <w:start w:val="7"/>
      <w:numFmt w:val="decimal"/>
      <w:lvlText w:val="%1"/>
      <w:lvlJc w:val="left"/>
      <w:pPr>
        <w:ind w:left="149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03D62ECE"/>
    <w:multiLevelType w:val="multilevel"/>
    <w:tmpl w:val="03D62ECE"/>
    <w:lvl w:ilvl="0">
      <w:start w:val="4"/>
      <w:numFmt w:val="decimal"/>
      <w:lvlText w:val="%1"/>
      <w:lvlJc w:val="left"/>
      <w:pPr>
        <w:ind w:left="793" w:hanging="5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3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1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4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5" w:hanging="550"/>
      </w:pPr>
      <w:rPr>
        <w:rFonts w:hint="default"/>
        <w:lang w:val="ru-RU" w:eastAsia="en-US" w:bidi="ar-SA"/>
      </w:rPr>
    </w:lvl>
  </w:abstractNum>
  <w:abstractNum w:abstractNumId="10" w15:restartNumberingAfterBreak="0">
    <w:nsid w:val="2470EC97"/>
    <w:multiLevelType w:val="multilevel"/>
    <w:tmpl w:val="2470EC97"/>
    <w:lvl w:ilvl="0">
      <w:start w:val="4"/>
      <w:numFmt w:val="decimal"/>
      <w:lvlText w:val="%1"/>
      <w:lvlJc w:val="left"/>
      <w:pPr>
        <w:ind w:left="793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3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1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4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5" w:hanging="447"/>
      </w:pPr>
      <w:rPr>
        <w:rFonts w:hint="default"/>
        <w:lang w:val="ru-RU" w:eastAsia="en-US" w:bidi="ar-SA"/>
      </w:rPr>
    </w:lvl>
  </w:abstractNum>
  <w:abstractNum w:abstractNumId="11" w15:restartNumberingAfterBreak="0">
    <w:nsid w:val="25B654F3"/>
    <w:multiLevelType w:val="multilevel"/>
    <w:tmpl w:val="25B654F3"/>
    <w:lvl w:ilvl="0">
      <w:start w:val="5"/>
      <w:numFmt w:val="decimal"/>
      <w:lvlText w:val="%1"/>
      <w:lvlJc w:val="left"/>
      <w:pPr>
        <w:ind w:left="793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3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5" w:hanging="519"/>
      </w:pPr>
      <w:rPr>
        <w:rFonts w:hint="default"/>
        <w:lang w:val="ru-RU" w:eastAsia="en-US" w:bidi="ar-SA"/>
      </w:rPr>
    </w:lvl>
  </w:abstractNum>
  <w:abstractNum w:abstractNumId="12" w15:restartNumberingAfterBreak="0">
    <w:nsid w:val="2A8F537B"/>
    <w:multiLevelType w:val="multilevel"/>
    <w:tmpl w:val="2A8F537B"/>
    <w:lvl w:ilvl="0">
      <w:start w:val="9"/>
      <w:numFmt w:val="decimal"/>
      <w:lvlText w:val="%1"/>
      <w:lvlJc w:val="left"/>
      <w:pPr>
        <w:ind w:left="793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3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1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4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5" w:hanging="461"/>
      </w:pPr>
      <w:rPr>
        <w:rFonts w:hint="default"/>
        <w:lang w:val="ru-RU" w:eastAsia="en-US" w:bidi="ar-SA"/>
      </w:rPr>
    </w:lvl>
  </w:abstractNum>
  <w:abstractNum w:abstractNumId="13" w15:restartNumberingAfterBreak="0">
    <w:nsid w:val="4D4DC07F"/>
    <w:multiLevelType w:val="multilevel"/>
    <w:tmpl w:val="4D4DC07F"/>
    <w:lvl w:ilvl="0">
      <w:start w:val="2"/>
      <w:numFmt w:val="decimal"/>
      <w:lvlText w:val="%1"/>
      <w:lvlJc w:val="left"/>
      <w:pPr>
        <w:ind w:left="793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3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93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1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4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5" w:hanging="730"/>
      </w:pPr>
      <w:rPr>
        <w:rFonts w:hint="default"/>
        <w:lang w:val="ru-RU" w:eastAsia="en-US" w:bidi="ar-SA"/>
      </w:rPr>
    </w:lvl>
  </w:abstractNum>
  <w:abstractNum w:abstractNumId="14" w15:restartNumberingAfterBreak="0">
    <w:nsid w:val="59ADCABA"/>
    <w:multiLevelType w:val="multilevel"/>
    <w:tmpl w:val="59ADCABA"/>
    <w:lvl w:ilvl="0">
      <w:start w:val="2"/>
      <w:numFmt w:val="decimal"/>
      <w:lvlText w:val="%1"/>
      <w:lvlJc w:val="left"/>
      <w:pPr>
        <w:ind w:left="793" w:hanging="4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3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1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4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5" w:hanging="459"/>
      </w:pPr>
      <w:rPr>
        <w:rFonts w:hint="default"/>
        <w:lang w:val="ru-RU" w:eastAsia="en-US" w:bidi="ar-SA"/>
      </w:rPr>
    </w:lvl>
  </w:abstractNum>
  <w:abstractNum w:abstractNumId="15" w15:restartNumberingAfterBreak="0">
    <w:nsid w:val="5A241D34"/>
    <w:multiLevelType w:val="multilevel"/>
    <w:tmpl w:val="5A241D34"/>
    <w:lvl w:ilvl="0">
      <w:start w:val="10"/>
      <w:numFmt w:val="decimal"/>
      <w:lvlText w:val="%1"/>
      <w:lvlJc w:val="left"/>
      <w:pPr>
        <w:ind w:left="793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3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00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356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9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9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72183CF9"/>
    <w:multiLevelType w:val="multilevel"/>
    <w:tmpl w:val="72183CF9"/>
    <w:lvl w:ilvl="0">
      <w:start w:val="6"/>
      <w:numFmt w:val="decimal"/>
      <w:lvlText w:val="%1"/>
      <w:lvlJc w:val="left"/>
      <w:pPr>
        <w:ind w:left="793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3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4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5" w:hanging="45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4C"/>
    <w:rsid w:val="00053A4C"/>
    <w:rsid w:val="00C94A3A"/>
    <w:rsid w:val="00E0680B"/>
    <w:rsid w:val="00F82248"/>
    <w:rsid w:val="5792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9CC9E-C9BA-4DF7-B23B-9BF8563C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spacing w:line="274" w:lineRule="exact"/>
      <w:ind w:left="5008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793"/>
      <w:jc w:val="both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793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4614</Words>
  <Characters>26301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2023-12-25T10:45:00Z</cp:lastPrinted>
  <dcterms:created xsi:type="dcterms:W3CDTF">2023-12-25T11:29:00Z</dcterms:created>
  <dcterms:modified xsi:type="dcterms:W3CDTF">2023-12-25T11:32:00Z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2023-12-25T00:00:00Z</vt:filetime>
  </property>
  <property fmtid="{D5CDD505-2E9C-101B-9397-08002B2CF9AE}" pid="5" name="KSOProductBuildVer">
    <vt:lpwstr>1049-12.2.0.13359</vt:lpwstr>
  </property>
  <property fmtid="{D5CDD505-2E9C-101B-9397-08002B2CF9AE}" pid="6" name="ICV">
    <vt:lpwstr>2A1372DE53A54B1A81DBC8CF2C2AACED_13</vt:lpwstr>
  </property>
</Properties>
</file>